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a0f4" w14:textId="a5aa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2017 жылғы 14 маусымдағы № 168/5 қаулысы. Павлодар облысының Әділет департаментінде 2017 жылғы 22 маусымда № 5540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Качир ауданында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Качир ауданы әкімінің орынбасары Р.Қ. Ыбыраеваға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ауданында 2017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3871"/>
        <w:gridCol w:w="1244"/>
        <w:gridCol w:w="1675"/>
        <w:gridCol w:w="1774"/>
        <w:gridCol w:w="2928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шығын бағасы кемінде (теңге)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айына жан басына қаржыландыру мөлшері (теңге)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 Тереңкөл ауылдық округі әкімінің аппараты" мемлекеттік мекемесінің Тереңкөл ауылындағы "Балдәурен" бөбекжайы" мемлекеттік қазыналық коммуналдық кәсіпорны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- 7902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- 6820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 Тереңкөл ауылдық округі әкімінің аппараты" мемлекеттік мекемесінің Тереңкөл ауылындағы "Ақ бота" бөбекжайы" мемлекеттік қазыналық коммуналдық кәсіпорны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- 5670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 Тереңкөл ауылдық округі әкімінің аппараты" мемлекеттік мекемесінің Тереңкөл ауылы "Талбесік" бөбекжайы" мемлекеттік қазыналық коммуналдық кәсіпорны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- 7040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"Песчан ауылдық округі әкімдігінің аппараты" мемлекеттік мекемесінің Песчан ауылындағы "Балдырған" бөбекханасы" мемлекеттік қазыналық коммуналдық кәсіпорны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- 7343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Коммунар жалпы білім беру орта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- 6300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 Жаңақұрылыс ауылдық округінің Покровка жалпы білім беру негізгі мектебі" мемлекеттік мекеме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- 4000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Береговая жалпы орта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Ивановка орта жалпы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Федоровка орта жалпы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"Качиры ауданы Тереңкөл ауылының А.Текенов атындағы № 2 орта жалпы білім беретін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Байқоныс жалпы орта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Бобровка жалпы орта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- 5250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Калиновка жалпы орта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Трофимовка жалпы орта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- 6000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"Качиры ауданы Тереңкөл ауылының Қатша Оспанова атындағы № 3 жалпы білім беретін орта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- 7040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Октябрь жалпы орта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- 6000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 Береговой ауылдық округінің Осьмерыжск жалпы білім беру негізгі мектебі" мемлекеттік мекеме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 Бобров ауылдық округінің Жасқайрат негізгі жалпы білім беретін мектебі" мемлекеттік мекеме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- 4000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 Песчан ауылдық округінің Қарасуық бастауыш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Березовка жалпы орта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 Береговой ауылдық округінің Зеленая роща жалпы білім беру негізгі мектебі" мемлекеттік мекеме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- 5000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Воскресенка орта жалпы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- 6000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 ауданының Львовка орта жалпы білім беру мектебі" мемлекеттік мекемесі (шағын орталық)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