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118a" w14:textId="1dd1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2016 жылғы 21 желтоқсандағы "2017 - 2019 жылдарға арналған Качир ауданының бюджеті туралы" № 2/10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2017 жылғы 30 қазандағы № 1/20 шешімі. Павлодар облысының Әділет департаментінде 2017 жылғы 08 қарашада № 5674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Качир аудандық мәслихатының 2016 жылғы 21 желтоқсандағы "2017 - 2019 жылдарға арналған Качир ауданының бюджеті туралы" № 2/10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5322 тіркелген, 2017 жылғы 12 қаңтарында және 2017 жылғы 19 қаңтарында "Тереңкөл тынысы", "Заря" газеттерінде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"4692560" деген сандар "4846740"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"580841" деген сандар "580060"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"13709" деген сандар "13827"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"9277" деген сандар "9940"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"4088733" деген сандар "4242913"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"4808682" деген сандар "4962862" деген сандармен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жоспарлы-бюджеттік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Кауц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"30"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7"/>
        <w:gridCol w:w="31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4 846 740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4 242 913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4 242 913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4 242 913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1"/>
        <w:gridCol w:w="25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4 962 862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2 536 336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1 993 194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1 919 285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1 843 120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(қалалалық) ауқымдағы мектеп олимпиадаларын және мектептен тыс іс-шараларды өткiзу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899 683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5 400 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Мал0көмінділерінің0(биотермиялық шұңқырлардың)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Нысаналы0пайдаланылмаған0(толық пайдаланылмаған) трансферттерді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- 159 087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"30"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кенттік бюджеттің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984"/>
        <w:gridCol w:w="2075"/>
        <w:gridCol w:w="2075"/>
        <w:gridCol w:w="5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