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d0a5" w14:textId="831d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аудандық мәслихатының аппараты" мемлекеттік мекемесінің әкімшілік мемлекеттік қызметшілеріне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2017 жылғы 30 қазандағы № 4/20 шешімі. Павлодар облысының Әділет департаментінде 2017 жылғы 17 қарашада № 5687 болып тіркелді. Күші жойылды - Павлодар облысы Тереңкөл аудандық мәслихатының 2019 жылғы 13 маусымдағы № 5/45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13.06.2019 № 5/45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аудандық мәслихатының аппараты" мемлекеттік мекемесінің әкімшілік мемлекеттік қызметшілеріне қызметтік куәлікті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мәслихатының 2017 жылғы 27 ақпандағы "Качир аудандық мәслихатының аппараты" мемлекеттік мекемесінің қызметкерлеріне қызметтік куәлігін беру Қағидаларын және оның сипаттамасын бекіту туралы" (Нормативтік құқықтық актілерді мемлекеттік тіркеу тізілімінде № 5402 болып тіркелген, 2017 жылғы 30 наурызда "Тереңкөл тынысы", "Заря" газеттерінде жарияланған) № 5/12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Кауц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2017 жылғы 30 қазандағы</w:t>
            </w:r>
            <w:r>
              <w:br/>
            </w:r>
            <w:r>
              <w:rPr>
                <w:rFonts w:ascii="Times New Roman"/>
                <w:b w:val="false"/>
                <w:i w:val="false"/>
                <w:color w:val="000000"/>
                <w:sz w:val="20"/>
              </w:rPr>
              <w:t>№ 4/20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"Качир аудандық мәслихатының аппараты" мемлекеттік</w:t>
      </w:r>
      <w:r>
        <w:br/>
      </w:r>
      <w:r>
        <w:rPr>
          <w:rFonts w:ascii="Times New Roman"/>
          <w:b/>
          <w:i w:val="false"/>
          <w:color w:val="000000"/>
        </w:rPr>
        <w:t>мекемесінің әкімшілік мемлекеттік қызметшілеріне</w:t>
      </w:r>
      <w:r>
        <w:br/>
      </w:r>
      <w:r>
        <w:rPr>
          <w:rFonts w:ascii="Times New Roman"/>
          <w:b/>
          <w:i w:val="false"/>
          <w:color w:val="000000"/>
        </w:rPr>
        <w:t>қызметтік куәлікті беру Қағидалары және оның сипаттамасы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"Качир аудандық мәслихатының аппараты" мемлекеттік мекемесінің әкімшілік мемлекеттік қызметшілеріне қызметтік куәлікті беру Қағидалары және оның сипаттамасы (бұдан әрі - Қағидалар)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"Качир аудандық мәслихатының аппараты" мемлекеттік мекемесінің (бұдан әрі - Мәслихат аппараты) әкімшілік мемлекеттік қызметшілеріне қызметтік куәлікті беру тәртібін және оның сипаттамасын анықтайды.</w:t>
      </w:r>
    </w:p>
    <w:bookmarkEnd w:id="7"/>
    <w:bookmarkStart w:name="z10" w:id="8"/>
    <w:p>
      <w:pPr>
        <w:spacing w:after="0"/>
        <w:ind w:left="0"/>
        <w:jc w:val="both"/>
      </w:pPr>
      <w:r>
        <w:rPr>
          <w:rFonts w:ascii="Times New Roman"/>
          <w:b w:val="false"/>
          <w:i w:val="false"/>
          <w:color w:val="000000"/>
          <w:sz w:val="28"/>
        </w:rPr>
        <w:t>
      2. Әкімшілік мемлекеттік қызметшінің қызметтік куәлігі (бұдан әрі - қызметтік куәлік), оның Мәслихат аппаратында атқаратын қызметін растайтын құжат болып табылады.</w:t>
      </w:r>
    </w:p>
    <w:bookmarkEnd w:id="8"/>
    <w:bookmarkStart w:name="z11" w:id="9"/>
    <w:p>
      <w:pPr>
        <w:spacing w:after="0"/>
        <w:ind w:left="0"/>
        <w:jc w:val="both"/>
      </w:pPr>
      <w:r>
        <w:rPr>
          <w:rFonts w:ascii="Times New Roman"/>
          <w:b w:val="false"/>
          <w:i w:val="false"/>
          <w:color w:val="000000"/>
          <w:sz w:val="28"/>
        </w:rPr>
        <w:t>
      3. Қызметтік куәлік осы Қағидалармен бекітілген сипаттамаға сәйкес болуы тиіс.</w:t>
      </w:r>
    </w:p>
    <w:bookmarkEnd w:id="9"/>
    <w:bookmarkStart w:name="z12" w:id="10"/>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bookmarkEnd w:id="10"/>
    <w:bookmarkStart w:name="z13" w:id="11"/>
    <w:p>
      <w:pPr>
        <w:spacing w:after="0"/>
        <w:ind w:left="0"/>
        <w:jc w:val="left"/>
      </w:pPr>
      <w:r>
        <w:rPr>
          <w:rFonts w:ascii="Times New Roman"/>
          <w:b/>
          <w:i w:val="false"/>
          <w:color w:val="000000"/>
        </w:rPr>
        <w:t xml:space="preserve"> 2-тарау. Қызметтік куәлікті беру тәртібі</w:t>
      </w:r>
    </w:p>
    <w:bookmarkEnd w:id="11"/>
    <w:bookmarkStart w:name="z14" w:id="12"/>
    <w:p>
      <w:pPr>
        <w:spacing w:after="0"/>
        <w:ind w:left="0"/>
        <w:jc w:val="both"/>
      </w:pPr>
      <w:r>
        <w:rPr>
          <w:rFonts w:ascii="Times New Roman"/>
          <w:b w:val="false"/>
          <w:i w:val="false"/>
          <w:color w:val="000000"/>
          <w:sz w:val="28"/>
        </w:rPr>
        <w:t>
      5. Қызметтік куәлік Мәслихат аппаратының "Б" корпусының әкімшілік мемлекеттік қызметшілеріне (бұдан әрі - қызметші) Качир аудандық мәслихаты хатшысының қолы қойылып беріледі.</w:t>
      </w:r>
    </w:p>
    <w:bookmarkEnd w:id="12"/>
    <w:bookmarkStart w:name="z15" w:id="13"/>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алдында берілген куәлік жоғалған, сондай-ақ бүлінген жағдайда беріледі.</w:t>
      </w:r>
    </w:p>
    <w:bookmarkEnd w:id="13"/>
    <w:bookmarkStart w:name="z16" w:id="14"/>
    <w:p>
      <w:pPr>
        <w:spacing w:after="0"/>
        <w:ind w:left="0"/>
        <w:jc w:val="both"/>
      </w:pPr>
      <w:r>
        <w:rPr>
          <w:rFonts w:ascii="Times New Roman"/>
          <w:b w:val="false"/>
          <w:i w:val="false"/>
          <w:color w:val="000000"/>
          <w:sz w:val="28"/>
        </w:rPr>
        <w:t xml:space="preserve">
      7. Қызметшілер қызметтік куәлікті алу барысында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Аппарат мәслихатының қызметшілеріне қызметтік куәлікті беруді және қайтаруды есепке алу журналына (бұдан әрі - есепке алу журналы) қол қояды.</w:t>
      </w:r>
    </w:p>
    <w:bookmarkEnd w:id="14"/>
    <w:bookmarkStart w:name="z17" w:id="15"/>
    <w:p>
      <w:pPr>
        <w:spacing w:after="0"/>
        <w:ind w:left="0"/>
        <w:jc w:val="both"/>
      </w:pPr>
      <w:r>
        <w:rPr>
          <w:rFonts w:ascii="Times New Roman"/>
          <w:b w:val="false"/>
          <w:i w:val="false"/>
          <w:color w:val="000000"/>
          <w:sz w:val="28"/>
        </w:rPr>
        <w:t>
      8. Мемлекеттік қызметке алғаш қабылданған қызметшіге қызметтік куәлікті берген кезде оны пайдалану және сақтау тәртібі бойынша түсіндіру жүргізіледі.</w:t>
      </w:r>
    </w:p>
    <w:bookmarkEnd w:id="15"/>
    <w:bookmarkStart w:name="z18" w:id="1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қызметтік куәлікті беруге жауапты Мәслихат аппаратының кадрлар жұмысы жөніндегі бас маманы бұрын берілген қызметтік куәлікті қайтарып алады.</w:t>
      </w:r>
    </w:p>
    <w:bookmarkEnd w:id="16"/>
    <w:bookmarkStart w:name="z19" w:id="17"/>
    <w:p>
      <w:pPr>
        <w:spacing w:after="0"/>
        <w:ind w:left="0"/>
        <w:jc w:val="left"/>
      </w:pPr>
      <w:r>
        <w:rPr>
          <w:rFonts w:ascii="Times New Roman"/>
          <w:b/>
          <w:i w:val="false"/>
          <w:color w:val="000000"/>
        </w:rPr>
        <w:t xml:space="preserve"> 3-тарау. Қызметтік куәліктің сипаттамасы</w:t>
      </w:r>
    </w:p>
    <w:bookmarkEnd w:id="17"/>
    <w:bookmarkStart w:name="z20" w:id="18"/>
    <w:p>
      <w:pPr>
        <w:spacing w:after="0"/>
        <w:ind w:left="0"/>
        <w:jc w:val="both"/>
      </w:pPr>
      <w:r>
        <w:rPr>
          <w:rFonts w:ascii="Times New Roman"/>
          <w:b w:val="false"/>
          <w:i w:val="false"/>
          <w:color w:val="000000"/>
          <w:sz w:val="28"/>
        </w:rPr>
        <w:t>
      10. Қызметтік куәліктің мұқабасы көгілдір түсті жасанды былғарыдан жасалған, мөлшері 7 х 10 сантиметр, ашылған түрінде 7 х 21 сантиметр.</w:t>
      </w:r>
    </w:p>
    <w:bookmarkEnd w:id="18"/>
    <w:bookmarkStart w:name="z21" w:id="19"/>
    <w:p>
      <w:pPr>
        <w:spacing w:after="0"/>
        <w:ind w:left="0"/>
        <w:jc w:val="both"/>
      </w:pPr>
      <w:r>
        <w:rPr>
          <w:rFonts w:ascii="Times New Roman"/>
          <w:b w:val="false"/>
          <w:i w:val="false"/>
          <w:color w:val="000000"/>
          <w:sz w:val="28"/>
        </w:rPr>
        <w:t>
      11. Қызметтік куәліктің сыртқы бетінің ортасында Қазақстан Республикасы Мемлекеттік Елтаңбасының алтын түсті бейнесі орналасқан, одан төмен типографиялық қарыппен мемлекеттік тілінде "КУӘЛІК" және орыс тілінде "УДОСТОВЕРЕНИЕ" деген жазулар басылған.</w:t>
      </w:r>
    </w:p>
    <w:bookmarkEnd w:id="19"/>
    <w:bookmarkStart w:name="z22" w:id="20"/>
    <w:p>
      <w:pPr>
        <w:spacing w:after="0"/>
        <w:ind w:left="0"/>
        <w:jc w:val="both"/>
      </w:pPr>
      <w:r>
        <w:rPr>
          <w:rFonts w:ascii="Times New Roman"/>
          <w:b w:val="false"/>
          <w:i w:val="false"/>
          <w:color w:val="000000"/>
          <w:sz w:val="28"/>
        </w:rPr>
        <w:t>
      12. Қызметтік куәліктің ішкі жағында ақ түс аясында шеңберде орналасқан күн мен қалықтаған қыранның жасырын нысанын қолдана отырып көгілдір түсті қорғаныштық тангир бейнеленген. Жоғарғы бөлігінде "Қазақстан Республикасы Павлодар облысы Качир ауданы", "Республика Казахстан Павлодарская область Качирский район", одан төмен "Качир аудандық мәслихатының аппараты" мемлекеттік мекемесі", "Государственное учреждение "Аппарат маслихата Качирского района" деген қызыл түсті жазулар орналастырылған.</w:t>
      </w:r>
    </w:p>
    <w:bookmarkEnd w:id="20"/>
    <w:bookmarkStart w:name="z23" w:id="21"/>
    <w:p>
      <w:pPr>
        <w:spacing w:after="0"/>
        <w:ind w:left="0"/>
        <w:jc w:val="both"/>
      </w:pPr>
      <w:r>
        <w:rPr>
          <w:rFonts w:ascii="Times New Roman"/>
          <w:b w:val="false"/>
          <w:i w:val="false"/>
          <w:color w:val="000000"/>
          <w:sz w:val="28"/>
        </w:rPr>
        <w:t>
      13. Сол жағында: көлемі 3х4 сантиметр фотосуретке арналған орын бар. Жанында қызметтік куәліктің нөмірі, тегі, аты, әкесінің аты (бар болса), атқаратын лауазымы көрсетіледі. Мәтін мемлекеттік тілде басылады, Качир аудандық мәслихаты хатшысының қолымен және елтаңбалы мөрмен расталады.</w:t>
      </w:r>
    </w:p>
    <w:bookmarkEnd w:id="21"/>
    <w:bookmarkStart w:name="z24" w:id="22"/>
    <w:p>
      <w:pPr>
        <w:spacing w:after="0"/>
        <w:ind w:left="0"/>
        <w:jc w:val="both"/>
      </w:pPr>
      <w:r>
        <w:rPr>
          <w:rFonts w:ascii="Times New Roman"/>
          <w:b w:val="false"/>
          <w:i w:val="false"/>
          <w:color w:val="000000"/>
          <w:sz w:val="28"/>
        </w:rPr>
        <w:t>
      14. Оң жағында: Қазақстан Республикасының Мемлекеттік Елтаңбасының бейнесі, елтаңбаның төменгі жағында көгілдір жасыл түсті "ҚАЗАҚСТАН" деген жазуы бар. Жанында қызметтік куәліктің нөмірі, тегі, аты, әкесінің аты (бар болса), атқаратын лауазымы көрсетіледі. Мәтін орыс тілінде басылады. Одан төмен мемлекеттік және орыс тілдерінде қызметтік куәліктің қолдану мерзімі көрсетіледі.</w:t>
      </w:r>
    </w:p>
    <w:bookmarkEnd w:id="22"/>
    <w:bookmarkStart w:name="z25" w:id="23"/>
    <w:p>
      <w:pPr>
        <w:spacing w:after="0"/>
        <w:ind w:left="0"/>
        <w:jc w:val="left"/>
      </w:pPr>
      <w:r>
        <w:rPr>
          <w:rFonts w:ascii="Times New Roman"/>
          <w:b/>
          <w:i w:val="false"/>
          <w:color w:val="000000"/>
        </w:rPr>
        <w:t xml:space="preserve"> 4-тарау. Қорытынды ережелер</w:t>
      </w:r>
    </w:p>
    <w:bookmarkEnd w:id="23"/>
    <w:bookmarkStart w:name="z26" w:id="24"/>
    <w:p>
      <w:pPr>
        <w:spacing w:after="0"/>
        <w:ind w:left="0"/>
        <w:jc w:val="both"/>
      </w:pPr>
      <w:r>
        <w:rPr>
          <w:rFonts w:ascii="Times New Roman"/>
          <w:b w:val="false"/>
          <w:i w:val="false"/>
          <w:color w:val="000000"/>
          <w:sz w:val="28"/>
        </w:rPr>
        <w:t>
      15. Мәслихат аппаратының кадрлар жұмысы жөніндегі бас маманы жыл сайын, қызметтік куәліктердің есептік деректерге сәйкестігіне тексеру жүргізеді.</w:t>
      </w:r>
    </w:p>
    <w:bookmarkEnd w:id="24"/>
    <w:bookmarkStart w:name="z27" w:id="25"/>
    <w:p>
      <w:pPr>
        <w:spacing w:after="0"/>
        <w:ind w:left="0"/>
        <w:jc w:val="both"/>
      </w:pPr>
      <w:r>
        <w:rPr>
          <w:rFonts w:ascii="Times New Roman"/>
          <w:b w:val="false"/>
          <w:i w:val="false"/>
          <w:color w:val="000000"/>
          <w:sz w:val="28"/>
        </w:rPr>
        <w:t>
      16. Қызметтік куәліктерді толтыру, ресімдеу, есепке алу, беру, сақтау және жою тәртібін жалпы бақылауды аудандық мәслихат аппаратының басшысы жүзеге асырады.</w:t>
      </w:r>
    </w:p>
    <w:bookmarkEnd w:id="25"/>
    <w:bookmarkStart w:name="z28" w:id="26"/>
    <w:p>
      <w:pPr>
        <w:spacing w:after="0"/>
        <w:ind w:left="0"/>
        <w:jc w:val="both"/>
      </w:pPr>
      <w:r>
        <w:rPr>
          <w:rFonts w:ascii="Times New Roman"/>
          <w:b w:val="false"/>
          <w:i w:val="false"/>
          <w:color w:val="000000"/>
          <w:sz w:val="28"/>
        </w:rPr>
        <w:t>
      17. Қызметтік куәлік жоғалған немесе бүлінген жағдайда, оның иесі Мәслихат аппаратының кадрлар жұмысы жөніндегі бас маманын жазбаша (еркін) нысанда үш жұмыс күн ішінде хабарлайды және бұқаралық ақпарат құралдарына қызметтік куәліктің жарамсыздығы туралы хабарландыру береді.</w:t>
      </w:r>
    </w:p>
    <w:bookmarkEnd w:id="26"/>
    <w:bookmarkStart w:name="z29" w:id="27"/>
    <w:p>
      <w:pPr>
        <w:spacing w:after="0"/>
        <w:ind w:left="0"/>
        <w:jc w:val="both"/>
      </w:pPr>
      <w:r>
        <w:rPr>
          <w:rFonts w:ascii="Times New Roman"/>
          <w:b w:val="false"/>
          <w:i w:val="false"/>
          <w:color w:val="000000"/>
          <w:sz w:val="28"/>
        </w:rPr>
        <w:t>
      18. Қызметтік куәлікті жоғалтудың, бүлдірудің, сондай-ақ оны басқа адамдарға берудің немесе мақсатқа сай пайдаланбаудың әрбір фактісі бойынша Мәслихат аппаратының кадрлар жұмысы жөніндегі бас маманы қызметтік тексеру туралы өкім шыққан күннен бастап он күнтізбелік күн ішінде қызметтік тексеру жүргізеді, оның нәтижелері бойынша Мәслихат аппаратының тәртіптік комиссиясы кінәлілерді тәртіптік жауапкершілікке тарту туралы мәселені қарайды.</w:t>
      </w:r>
    </w:p>
    <w:bookmarkEnd w:id="27"/>
    <w:bookmarkStart w:name="z30" w:id="28"/>
    <w:p>
      <w:pPr>
        <w:spacing w:after="0"/>
        <w:ind w:left="0"/>
        <w:jc w:val="both"/>
      </w:pPr>
      <w:r>
        <w:rPr>
          <w:rFonts w:ascii="Times New Roman"/>
          <w:b w:val="false"/>
          <w:i w:val="false"/>
          <w:color w:val="000000"/>
          <w:sz w:val="28"/>
        </w:rPr>
        <w:t>
      19. Жұмыстан босатылған кезде қызметші қызметтік куәлікті Мәслихат аппаратының кадрлар жұмысы жөніндегі бас маманына тапсырады.</w:t>
      </w:r>
    </w:p>
    <w:bookmarkEnd w:id="28"/>
    <w:bookmarkStart w:name="z31" w:id="29"/>
    <w:p>
      <w:pPr>
        <w:spacing w:after="0"/>
        <w:ind w:left="0"/>
        <w:jc w:val="both"/>
      </w:pPr>
      <w:r>
        <w:rPr>
          <w:rFonts w:ascii="Times New Roman"/>
          <w:b w:val="false"/>
          <w:i w:val="false"/>
          <w:color w:val="000000"/>
          <w:sz w:val="28"/>
        </w:rPr>
        <w:t xml:space="preserve">
      20. Қызметшінің жұмыстан босатылған кезде тапсырған, не бүлінген қызметтік куәлігі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қызметтік куәліктерді жою актісі жасалып жойылады.</w:t>
      </w:r>
    </w:p>
    <w:bookmarkEnd w:id="29"/>
    <w:bookmarkStart w:name="z32" w:id="30"/>
    <w:p>
      <w:pPr>
        <w:spacing w:after="0"/>
        <w:ind w:left="0"/>
        <w:jc w:val="both"/>
      </w:pPr>
      <w:r>
        <w:rPr>
          <w:rFonts w:ascii="Times New Roman"/>
          <w:b w:val="false"/>
          <w:i w:val="false"/>
          <w:color w:val="000000"/>
          <w:sz w:val="28"/>
        </w:rPr>
        <w:t>
      21. Қызметтік куәлікті тапсырған кезде кету парағына қызметтік куәлікті беру үшін жауапты адамның қолы қойылады.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әкімшілік</w:t>
            </w:r>
            <w:r>
              <w:br/>
            </w:r>
            <w:r>
              <w:rPr>
                <w:rFonts w:ascii="Times New Roman"/>
                <w:b w:val="false"/>
                <w:i w:val="false"/>
                <w:color w:val="000000"/>
                <w:sz w:val="20"/>
              </w:rPr>
              <w:t>мемлекеттік қызметшілеріне</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және</w:t>
            </w:r>
            <w:r>
              <w:br/>
            </w:r>
            <w:r>
              <w:rPr>
                <w:rFonts w:ascii="Times New Roman"/>
                <w:b w:val="false"/>
                <w:i w:val="false"/>
                <w:color w:val="000000"/>
                <w:sz w:val="20"/>
              </w:rPr>
              <w:t>оның сипаттамасына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"Качир аудандық мәслихатының аппараты" мемлекеттік</w:t>
      </w:r>
      <w:r>
        <w:br/>
      </w:r>
      <w:r>
        <w:rPr>
          <w:rFonts w:ascii="Times New Roman"/>
          <w:b/>
          <w:i w:val="false"/>
          <w:color w:val="000000"/>
        </w:rPr>
        <w:t>мекемесінің әкімшілік мемлекеттік қызметшілерінің қызметтік</w:t>
      </w:r>
      <w:r>
        <w:br/>
      </w:r>
      <w:r>
        <w:rPr>
          <w:rFonts w:ascii="Times New Roman"/>
          <w:b/>
          <w:i w:val="false"/>
          <w:color w:val="000000"/>
        </w:rPr>
        <w:t>куәлікті беруді және қайтаруды есепке алу журналы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182"/>
        <w:gridCol w:w="3040"/>
        <w:gridCol w:w="853"/>
        <w:gridCol w:w="853"/>
        <w:gridCol w:w="2168"/>
        <w:gridCol w:w="1840"/>
        <w:gridCol w:w="1840"/>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берілген мемлекеттік қызметшінің қолы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тапсырғаны туралы белгі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туралы белгі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қызметтік куәлікті беруді және қайтаруды есепке алу журналы тігіліп, нөмірленіп және аппарат басшысының қолымен "Качир аудандық мәслихатының аппараты" ММ елтаңбалы мөрмен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әкімшілік</w:t>
            </w:r>
            <w:r>
              <w:br/>
            </w:r>
            <w:r>
              <w:rPr>
                <w:rFonts w:ascii="Times New Roman"/>
                <w:b w:val="false"/>
                <w:i w:val="false"/>
                <w:color w:val="000000"/>
                <w:sz w:val="20"/>
              </w:rPr>
              <w:t>мемлекеттік қызметшілеріне</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Қағидаларына және</w:t>
            </w:r>
            <w:r>
              <w:br/>
            </w:r>
            <w:r>
              <w:rPr>
                <w:rFonts w:ascii="Times New Roman"/>
                <w:b w:val="false"/>
                <w:i w:val="false"/>
                <w:color w:val="000000"/>
                <w:sz w:val="20"/>
              </w:rPr>
              <w:t>оның сипаттамасына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мекеменің атауы</w:t>
      </w:r>
      <w:r>
        <w:br/>
      </w:r>
      <w:r>
        <w:rPr>
          <w:rFonts w:ascii="Times New Roman"/>
          <w:b w:val="false"/>
          <w:i w:val="false"/>
          <w:color w:val="000000"/>
          <w:sz w:val="28"/>
        </w:rPr>
        <w:t>№ _______________АКТІ</w:t>
      </w:r>
      <w:r>
        <w:br/>
      </w:r>
      <w:r>
        <w:rPr>
          <w:rFonts w:ascii="Times New Roman"/>
          <w:b w:val="false"/>
          <w:i w:val="false"/>
          <w:color w:val="000000"/>
          <w:sz w:val="28"/>
        </w:rPr>
        <w:t>_______________________                                     ___________________</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негізінде "Качир аудандық мәслихатының аппараты" мемлекеттік мекемесі мемлекеттік қызметшілердің жұмыстан босатылуға, басқа лауазымға ауысуға байланысты қызметтік куәліктерін жою бойынша осы актіні жасадық.</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