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1a64" w14:textId="faa1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Тереңкөл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2017 жылғы 21 желтоқсандағы № 1/22 шешімі. Павлодар облысының Әділет департаментінде 2017 жылғы 26 желтоқсанда № 5758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тақырыбында және барлық мәтін бойынша: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"Качир аудандық бюджеті туралы", "Качир аудандық мәслихаты", "Качир аудандық мәслихатының" деген сөздер "Тереңкөл аудандық бюджеті туралы", "Тереңкөл аудандық мәслихаты", "Тереңкөл аудандық мәслихатының" деген сөздермен ауыстырылды - Павлодар облысы Тереңкөл аудандық мәслихатының 26.09.2018 </w:t>
      </w:r>
      <w:r>
        <w:rPr>
          <w:rFonts w:ascii="Times New Roman"/>
          <w:b w:val="false"/>
          <w:i w:val="false"/>
          <w:color w:val="ff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арналған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6 750 319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566 369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4 580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6 170 354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6 773 047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158 944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-181 672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181 672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Качир аудандық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20.06.2018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шешімдерімен; өзгерістер енгізілді - Павлодар облысы Тереңкөл аудандық мәслихатының 26.09.2018 </w:t>
      </w:r>
      <w:r>
        <w:rPr>
          <w:rFonts w:ascii="Times New Roman"/>
          <w:b w:val="false"/>
          <w:i w:val="false"/>
          <w:color w:val="00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06.12.2018 </w:t>
      </w:r>
      <w:r>
        <w:rPr>
          <w:rFonts w:ascii="Times New Roman"/>
          <w:b w:val="false"/>
          <w:i w:val="false"/>
          <w:color w:val="00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облыстық бюджеттен аудандық бюджетке берілетін субвенциялардың көлемдері жалпы 3206980 мың теңге сомасында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2018 - 2020 жылдарға арналған аудандық бюджетте аудандық бюджеттен ауылдық округтердің бюджеттеріне берілетін бюджеттік субвенциялардың көлемдері келесі көлемдерде қарастырылсын: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92089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169513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94138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170213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97144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174666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аудандық бюджетте ауылдық округтердің бюджеттеріне берілетін нысаналы ағымдағы трансферттер келесі мөлшерлерде есепке алынсын: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52 249 мың теңге сомасында кентішілік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6 697 мың теңге - бюджеттің төртінші деңгейін енгізу шеңберінде ауылдық округтердің әкімдеріне қызметтік автокөлік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санитариясын қамтамасыз етуге - 791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саласындағы күрделі сипаттағы шығындарға - 500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Качир аудандық мәслихатының 20.06.2018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шешімімен; өзгерістер енгізілді - Павлодар облысы Тереңкөл аудандық мәслихатының 26.09.2018 </w:t>
      </w:r>
      <w:r>
        <w:rPr>
          <w:rFonts w:ascii="Times New Roman"/>
          <w:b w:val="false"/>
          <w:i w:val="false"/>
          <w:color w:val="00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жергілікті бюджеттің атқарылу үдерісінде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ауылдық округтердің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жергілікті өзін-өзі басқару органдарына трансферттер сомаларын үлестіру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8.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Павлодар облысы Тереңкөл аудандық мәслихатының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аудандық мәслихаттың тұрақты жоспарлы-бюджеттік комиссиясына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06.12.2018 </w:t>
      </w:r>
      <w:r>
        <w:rPr>
          <w:rFonts w:ascii="Times New Roman"/>
          <w:b w:val="false"/>
          <w:i w:val="false"/>
          <w:color w:val="ff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6 750 319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Мемлекетменшігіндегі, занды тұлғалардағы қатысу үлесіне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2"/>
        <w:gridCol w:w="2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(облыстықмаңызыбарқала) ауқымындағытөтеншежағдайлардыңалдыналужәнеолардыжою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1 722 832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баравтомобиль жолдарын және елді-мекендердің көшелерін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Нысаналы.пайдаланылмаған (толық пайдаланылмаған)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активтеріменжасалатын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3 849 411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занды тұлғалардағы қатысу үлесіне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4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қала-ның)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3 874 879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занды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4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1 966 063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шаруашы-лығы,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бюджеттерді атқару үдерісінде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1242"/>
        <w:gridCol w:w="2620"/>
        <w:gridCol w:w="2620"/>
        <w:gridCol w:w="3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Тереңкөл аудандық мәслихатының 07.11.2018 </w:t>
      </w:r>
      <w:r>
        <w:rPr>
          <w:rFonts w:ascii="Times New Roman"/>
          <w:b w:val="false"/>
          <w:i w:val="false"/>
          <w:color w:val="ff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