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1bd9" w14:textId="11d1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Качир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2017 жылғы 28 желтоқсандағы № 2/23 шешімі. Павлодар облысының Әділет департаментінде 2018 жылғы 11 қаңтарда № 5809 болып тіркелді. Күші жойылды - Павлодар облысы Тереңкөл аудандық мәслихатының 2021 жылғы 7 қыркүйектегі № 6/9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07.09.2021 № 6/9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Качир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мен заңдылық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Качир ауданының коммуналдық меншігіне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Качир ауданының коммуналдық меншігіне түскен болып танылған иесіз қалдықтарды басқару қағидалары (бұдан әрі -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- қалдықтар) басқару тәртiбiн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- бұл қалдықтарды бағалау, есепке алу, одан әрі пайдалану, сату, кәдеге жарату және жою бойынша қызмет.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Иесіз қалдықтарды басқару Качир ауданының әкімдігімен (бұдан әрі - жергілікті атқарушы орган) жүзеге асырылады.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мемлекеттік органдардың өкілдерінен комиссия құрады (бұдан әрі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ұйымдастыратын, жергілікті бюджеттен қаржыландырылатын және коммуналдық шаруашылық саласында қызмет атқаруға уәкілетті орган "Качир ауданының тұрғын үй-коммуналдық шаруашылық, жолаушылар көлігі және автомобиль жолдары бөлімі" мемлекеттік мекемесі болып табылады.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Сот шешімімен коммуналдық меншікке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жаратылғаннан,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