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074f" w14:textId="e610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бойынша 2018 жылға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2017 жылғы 21 желтоқсандағы № 5/22 шешімі. Павлодар облысының Әділет департаментінде 2018 жылғы 12 қаңтарда № 5821 болып тіркелді. Күші жойылды - Павлодар облысы Тереңкөл аудандық мәслихатының 2018 жылғы 7 қарашадағы № 3/36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07.11.2018 № 3/36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Качир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 бойынша 2018 жылға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аграрлық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Щербак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5/22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Качир ауданы бойынша 2018 жылға арналған жайылымдарды</w:t>
      </w:r>
      <w:r>
        <w:br/>
      </w:r>
      <w:r>
        <w:rPr>
          <w:rFonts w:ascii="Times New Roman"/>
          <w:b/>
          <w:i w:val="false"/>
          <w:color w:val="000000"/>
        </w:rPr>
        <w:t>басқару және оларды пайдалану жөніндегі жоспар</w:t>
      </w:r>
    </w:p>
    <w:bookmarkEnd w:id="4"/>
    <w:bookmarkStart w:name="z7" w:id="5"/>
    <w:p>
      <w:pPr>
        <w:spacing w:after="0"/>
        <w:ind w:left="0"/>
        <w:jc w:val="left"/>
      </w:pPr>
      <w:r>
        <w:rPr>
          <w:rFonts w:ascii="Times New Roman"/>
          <w:b/>
          <w:i w:val="false"/>
          <w:color w:val="000000"/>
        </w:rPr>
        <w:t xml:space="preserve"> 1. Жалпы мәліметтер</w:t>
      </w:r>
    </w:p>
    <w:bookmarkEnd w:id="5"/>
    <w:bookmarkStart w:name="z8" w:id="6"/>
    <w:p>
      <w:pPr>
        <w:spacing w:after="0"/>
        <w:ind w:left="0"/>
        <w:jc w:val="both"/>
      </w:pPr>
      <w:r>
        <w:rPr>
          <w:rFonts w:ascii="Times New Roman"/>
          <w:b w:val="false"/>
          <w:i w:val="false"/>
          <w:color w:val="000000"/>
          <w:sz w:val="28"/>
        </w:rPr>
        <w:t xml:space="preserve">
      1. Осы Качир ауданы бойынша 2018 жылға арналған жайылымдарды басқару және оларды пайдалану жөніндегі жоспар (бұдан әрі - Жоспар)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7"/>
    <w:bookmarkStart w:name="z10" w:id="8"/>
    <w:p>
      <w:pPr>
        <w:spacing w:after="0"/>
        <w:ind w:left="0"/>
        <w:jc w:val="both"/>
      </w:pPr>
      <w:r>
        <w:rPr>
          <w:rFonts w:ascii="Times New Roman"/>
          <w:b w:val="false"/>
          <w:i w:val="false"/>
          <w:color w:val="000000"/>
          <w:sz w:val="28"/>
        </w:rPr>
        <w:t>
      3. Жоспар:</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Качир ауданының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Качир ауданының аумағында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объектілері белгіленген Качир ауданының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Качир ауданының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Качир ауданының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Качир ауданының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Качир ауданының аумағында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Start w:name="z11" w:id="9"/>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9"/>
    <w:bookmarkStart w:name="z12" w:id="10"/>
    <w:p>
      <w:pPr>
        <w:spacing w:after="0"/>
        <w:ind w:left="0"/>
        <w:jc w:val="left"/>
      </w:pPr>
      <w:r>
        <w:rPr>
          <w:rFonts w:ascii="Times New Roman"/>
          <w:b/>
          <w:i w:val="false"/>
          <w:color w:val="000000"/>
        </w:rPr>
        <w:t xml:space="preserve"> 2. Аудан жер қорының жағдайы</w:t>
      </w:r>
    </w:p>
    <w:bookmarkEnd w:id="10"/>
    <w:bookmarkStart w:name="z13" w:id="11"/>
    <w:p>
      <w:pPr>
        <w:spacing w:after="0"/>
        <w:ind w:left="0"/>
        <w:jc w:val="both"/>
      </w:pPr>
      <w:r>
        <w:rPr>
          <w:rFonts w:ascii="Times New Roman"/>
          <w:b w:val="false"/>
          <w:i w:val="false"/>
          <w:color w:val="000000"/>
          <w:sz w:val="28"/>
        </w:rPr>
        <w:t>
      5. Качир ауданы Ертіс жазығы мен Құлынды даласының тоғысында орналасқан және солтүстік-батысында Ресей Федерациясымен, солтүстік-шығысында Успен ауданымен, оңтүстік-шығысында Павлодар ауданымен, оңтүстік-батысында Железин ауданымен шектеседі. Аудан орталығы – Тереңкөл ауылы. Аумақтық-әкімшілік бөлінісі 12 ауылдық округте орналасқан, 33 елді мекендерден тұрады.</w:t>
      </w:r>
    </w:p>
    <w:bookmarkEnd w:id="11"/>
    <w:p>
      <w:pPr>
        <w:spacing w:after="0"/>
        <w:ind w:left="0"/>
        <w:jc w:val="both"/>
      </w:pPr>
      <w:r>
        <w:rPr>
          <w:rFonts w:ascii="Times New Roman"/>
          <w:b w:val="false"/>
          <w:i w:val="false"/>
          <w:color w:val="000000"/>
          <w:sz w:val="28"/>
        </w:rPr>
        <w:t>
      Ауданның климаты күрт континентальды. Қаңтар айындағы ауаның жылдық орташа температурасы Цельсий бойынша -18 – -19 градус, шілдеде Цельсий бойынша +20 – +21 градус. Жауын-шашынның жылдық орташа мөлшері – 200-300 миллиметр.</w:t>
      </w:r>
    </w:p>
    <w:bookmarkStart w:name="z14" w:id="12"/>
    <w:p>
      <w:pPr>
        <w:spacing w:after="0"/>
        <w:ind w:left="0"/>
        <w:jc w:val="both"/>
      </w:pPr>
      <w:r>
        <w:rPr>
          <w:rFonts w:ascii="Times New Roman"/>
          <w:b w:val="false"/>
          <w:i w:val="false"/>
          <w:color w:val="000000"/>
          <w:sz w:val="28"/>
        </w:rPr>
        <w:t>
      6. Ауданның жалпы жер қоры 675 217,71 гектар (бұдан әрі – га), соның ішінде жайылымдар – 97 006,40 га.</w:t>
      </w:r>
    </w:p>
    <w:bookmarkEnd w:id="12"/>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431 665,20 га;</w:t>
      </w:r>
    </w:p>
    <w:p>
      <w:pPr>
        <w:spacing w:after="0"/>
        <w:ind w:left="0"/>
        <w:jc w:val="both"/>
      </w:pPr>
      <w:r>
        <w:rPr>
          <w:rFonts w:ascii="Times New Roman"/>
          <w:b w:val="false"/>
          <w:i w:val="false"/>
          <w:color w:val="000000"/>
          <w:sz w:val="28"/>
        </w:rPr>
        <w:t>
      елдi мекендердiң жерлерi – 104 261,73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3 557,15 га;</w:t>
      </w:r>
    </w:p>
    <w:p>
      <w:pPr>
        <w:spacing w:after="0"/>
        <w:ind w:left="0"/>
        <w:jc w:val="both"/>
      </w:pPr>
      <w:r>
        <w:rPr>
          <w:rFonts w:ascii="Times New Roman"/>
          <w:b w:val="false"/>
          <w:i w:val="false"/>
          <w:color w:val="000000"/>
          <w:sz w:val="28"/>
        </w:rPr>
        <w:t>
      орман қорының жерлері – 22 894,0 га;</w:t>
      </w:r>
    </w:p>
    <w:p>
      <w:pPr>
        <w:spacing w:after="0"/>
        <w:ind w:left="0"/>
        <w:jc w:val="both"/>
      </w:pPr>
      <w:r>
        <w:rPr>
          <w:rFonts w:ascii="Times New Roman"/>
          <w:b w:val="false"/>
          <w:i w:val="false"/>
          <w:color w:val="000000"/>
          <w:sz w:val="28"/>
        </w:rPr>
        <w:t>
      су қорының жерлерi – 978 га;</w:t>
      </w:r>
    </w:p>
    <w:p>
      <w:pPr>
        <w:spacing w:after="0"/>
        <w:ind w:left="0"/>
        <w:jc w:val="both"/>
      </w:pPr>
      <w:r>
        <w:rPr>
          <w:rFonts w:ascii="Times New Roman"/>
          <w:b w:val="false"/>
          <w:i w:val="false"/>
          <w:color w:val="000000"/>
          <w:sz w:val="28"/>
        </w:rPr>
        <w:t>
      босалқы жерлер – 102 785,63 га.</w:t>
      </w:r>
    </w:p>
    <w:bookmarkStart w:name="z15" w:id="13"/>
    <w:p>
      <w:pPr>
        <w:spacing w:after="0"/>
        <w:ind w:left="0"/>
        <w:jc w:val="left"/>
      </w:pPr>
      <w:r>
        <w:rPr>
          <w:rFonts w:ascii="Times New Roman"/>
          <w:b/>
          <w:i w:val="false"/>
          <w:color w:val="000000"/>
        </w:rPr>
        <w:t xml:space="preserve"> 3. Жайылым сипаттамасы</w:t>
      </w:r>
    </w:p>
    <w:bookmarkEnd w:id="13"/>
    <w:bookmarkStart w:name="z16" w:id="14"/>
    <w:p>
      <w:pPr>
        <w:spacing w:after="0"/>
        <w:ind w:left="0"/>
        <w:jc w:val="both"/>
      </w:pPr>
      <w:r>
        <w:rPr>
          <w:rFonts w:ascii="Times New Roman"/>
          <w:b w:val="false"/>
          <w:i w:val="false"/>
          <w:color w:val="000000"/>
          <w:sz w:val="28"/>
        </w:rPr>
        <w:t>
      7. Жайылымдар ауданның табиғи-климаттық ерекшелігіне байланысты табиғи жайылымдар болып табылады. Екпе және аридтік жайылымдар аудан аумағында жоқ.</w:t>
      </w:r>
    </w:p>
    <w:bookmarkEnd w:id="14"/>
    <w:p>
      <w:pPr>
        <w:spacing w:after="0"/>
        <w:ind w:left="0"/>
        <w:jc w:val="both"/>
      </w:pPr>
      <w:r>
        <w:rPr>
          <w:rFonts w:ascii="Times New Roman"/>
          <w:b w:val="false"/>
          <w:i w:val="false"/>
          <w:color w:val="000000"/>
          <w:sz w:val="28"/>
        </w:rPr>
        <w:t>
      Аудан аумағында каштан (қоңырқай) топырақтары басым.</w:t>
      </w:r>
    </w:p>
    <w:p>
      <w:pPr>
        <w:spacing w:after="0"/>
        <w:ind w:left="0"/>
        <w:jc w:val="both"/>
      </w:pPr>
      <w:r>
        <w:rPr>
          <w:rFonts w:ascii="Times New Roman"/>
          <w:b w:val="false"/>
          <w:i w:val="false"/>
          <w:color w:val="000000"/>
          <w:sz w:val="28"/>
        </w:rPr>
        <w:t>
      Аудан аумағы түрлі шөпті бетпе далаларға енеді. Кең таралған: бетегелі дала, қылқан, жіңішке қоңырбас, түрлі шөпті бетеге болып табылады. Жайылымдық алқаптардың орташа өнімділігі 10 центнер/га.</w:t>
      </w:r>
    </w:p>
    <w:bookmarkStart w:name="z17" w:id="15"/>
    <w:p>
      <w:pPr>
        <w:spacing w:after="0"/>
        <w:ind w:left="0"/>
        <w:jc w:val="left"/>
      </w:pPr>
      <w:r>
        <w:rPr>
          <w:rFonts w:ascii="Times New Roman"/>
          <w:b/>
          <w:i w:val="false"/>
          <w:color w:val="000000"/>
        </w:rPr>
        <w:t xml:space="preserve"> 4. Жайылымдарды пайдалану</w:t>
      </w:r>
    </w:p>
    <w:bookmarkEnd w:id="15"/>
    <w:bookmarkStart w:name="z18" w:id="16"/>
    <w:p>
      <w:pPr>
        <w:spacing w:after="0"/>
        <w:ind w:left="0"/>
        <w:jc w:val="both"/>
      </w:pPr>
      <w:r>
        <w:rPr>
          <w:rFonts w:ascii="Times New Roman"/>
          <w:b w:val="false"/>
          <w:i w:val="false"/>
          <w:color w:val="000000"/>
          <w:sz w:val="28"/>
        </w:rPr>
        <w:t>
      8. Аудан аумағындағы негізігі жайылым пайдаланушылары ауыл шаруашылығы құрылымдары болып табылады. Аудан тұрғындарының мал басы елді мекендерге тиесілі жерлерде бағылады.</w:t>
      </w:r>
    </w:p>
    <w:bookmarkEnd w:id="16"/>
    <w:bookmarkStart w:name="z19" w:id="17"/>
    <w:p>
      <w:pPr>
        <w:spacing w:after="0"/>
        <w:ind w:left="0"/>
        <w:jc w:val="both"/>
      </w:pPr>
      <w:r>
        <w:rPr>
          <w:rFonts w:ascii="Times New Roman"/>
          <w:b w:val="false"/>
          <w:i w:val="false"/>
          <w:color w:val="000000"/>
          <w:sz w:val="28"/>
        </w:rPr>
        <w:t>
      9. Аудан аумағындағы ауыл шаруашылығы жануарлары мал басының саны: жеке тұлғаларда – 29 053 бас ірі қара мал, 31 490 бас ұсақ мал, 5 385 бас жылқы; заңды тұлғаларда - 12 794 бас ірі қара мал, 7 612 бас ұсақ мал, 2 948 бас жылқы. Жалпы аудан бойынша 41 867 бас ірі қара мал, 39 102 бас ұсақ мал, 8 333 бас жылқы бар.</w:t>
      </w:r>
    </w:p>
    <w:bookmarkEnd w:id="17"/>
    <w:bookmarkStart w:name="z20" w:id="18"/>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8"/>
    <w:p>
      <w:pPr>
        <w:spacing w:after="0"/>
        <w:ind w:left="0"/>
        <w:jc w:val="both"/>
      </w:pPr>
      <w:r>
        <w:rPr>
          <w:rFonts w:ascii="Times New Roman"/>
          <w:b w:val="false"/>
          <w:i w:val="false"/>
          <w:color w:val="000000"/>
          <w:sz w:val="28"/>
        </w:rPr>
        <w:t>
      ірі қара мал 62 үйір;</w:t>
      </w:r>
    </w:p>
    <w:p>
      <w:pPr>
        <w:spacing w:after="0"/>
        <w:ind w:left="0"/>
        <w:jc w:val="both"/>
      </w:pPr>
      <w:r>
        <w:rPr>
          <w:rFonts w:ascii="Times New Roman"/>
          <w:b w:val="false"/>
          <w:i w:val="false"/>
          <w:color w:val="000000"/>
          <w:sz w:val="28"/>
        </w:rPr>
        <w:t>
      ұсақ мал 54 отар;</w:t>
      </w:r>
    </w:p>
    <w:p>
      <w:pPr>
        <w:spacing w:after="0"/>
        <w:ind w:left="0"/>
        <w:jc w:val="both"/>
      </w:pPr>
      <w:r>
        <w:rPr>
          <w:rFonts w:ascii="Times New Roman"/>
          <w:b w:val="false"/>
          <w:i w:val="false"/>
          <w:color w:val="000000"/>
          <w:sz w:val="28"/>
        </w:rPr>
        <w:t>
      жылқылар 37 табын.</w:t>
      </w:r>
    </w:p>
    <w:bookmarkStart w:name="z21" w:id="19"/>
    <w:p>
      <w:pPr>
        <w:spacing w:after="0"/>
        <w:ind w:left="0"/>
        <w:jc w:val="left"/>
      </w:pPr>
      <w:r>
        <w:rPr>
          <w:rFonts w:ascii="Times New Roman"/>
          <w:b/>
          <w:i w:val="false"/>
          <w:color w:val="000000"/>
        </w:rPr>
        <w:t xml:space="preserve"> 5. Ветеринариялық-санитарлық объектілер</w:t>
      </w:r>
    </w:p>
    <w:bookmarkEnd w:id="19"/>
    <w:bookmarkStart w:name="z22" w:id="20"/>
    <w:p>
      <w:pPr>
        <w:spacing w:after="0"/>
        <w:ind w:left="0"/>
        <w:jc w:val="both"/>
      </w:pPr>
      <w:r>
        <w:rPr>
          <w:rFonts w:ascii="Times New Roman"/>
          <w:b w:val="false"/>
          <w:i w:val="false"/>
          <w:color w:val="000000"/>
          <w:sz w:val="28"/>
        </w:rPr>
        <w:t>
      11. Аудан аумағында ветеринариялық-санитарлық 24 объектілері қызмет істейді, соның ішінде 12 мал көмінділері, 12 мал дәрігерлік пункттер.</w:t>
      </w:r>
    </w:p>
    <w:bookmarkEnd w:id="20"/>
    <w:bookmarkStart w:name="z23" w:id="21"/>
    <w:p>
      <w:pPr>
        <w:spacing w:after="0"/>
        <w:ind w:left="0"/>
        <w:jc w:val="left"/>
      </w:pPr>
      <w:r>
        <w:rPr>
          <w:rFonts w:ascii="Times New Roman"/>
          <w:b/>
          <w:i w:val="false"/>
          <w:color w:val="000000"/>
        </w:rPr>
        <w:t xml:space="preserve"> 6. Малды айдап өтуге арналған сервитуттар</w:t>
      </w:r>
    </w:p>
    <w:bookmarkEnd w:id="21"/>
    <w:bookmarkStart w:name="z24" w:id="22"/>
    <w:p>
      <w:pPr>
        <w:spacing w:after="0"/>
        <w:ind w:left="0"/>
        <w:jc w:val="both"/>
      </w:pPr>
      <w:r>
        <w:rPr>
          <w:rFonts w:ascii="Times New Roman"/>
          <w:b w:val="false"/>
          <w:i w:val="false"/>
          <w:color w:val="000000"/>
          <w:sz w:val="28"/>
        </w:rPr>
        <w:t>
      12. Качир ауданында малды айдап өтуге арналған сервитуттар белгіленбеген.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 Качир ауданының</w:t>
      </w:r>
      <w:r>
        <w:br/>
      </w:r>
      <w:r>
        <w:rPr>
          <w:rFonts w:ascii="Times New Roman"/>
          <w:b/>
          <w:i w:val="false"/>
          <w:color w:val="000000"/>
        </w:rPr>
        <w:t>аумағында жайылымдардың орналасу схемасы (картасы)</w:t>
      </w:r>
    </w:p>
    <w:bookmarkEnd w:id="23"/>
    <w:p>
      <w:pPr>
        <w:spacing w:after="0"/>
        <w:ind w:left="0"/>
        <w:jc w:val="both"/>
      </w:pPr>
      <w:r>
        <w:rPr>
          <w:rFonts w:ascii="Times New Roman"/>
          <w:b w:val="false"/>
          <w:i w:val="false"/>
          <w:color w:val="000000"/>
          <w:sz w:val="28"/>
        </w:rPr>
        <w:t>
      масштаб 1:100000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Шектестік сипаттамасы:</w:t>
      </w:r>
    </w:p>
    <w:bookmarkEnd w:id="24"/>
    <w:p>
      <w:pPr>
        <w:spacing w:after="0"/>
        <w:ind w:left="0"/>
        <w:jc w:val="both"/>
      </w:pPr>
      <w:r>
        <w:rPr>
          <w:rFonts w:ascii="Times New Roman"/>
          <w:b w:val="false"/>
          <w:i w:val="false"/>
          <w:color w:val="000000"/>
          <w:sz w:val="28"/>
        </w:rPr>
        <w:t>
      А-дан Б-ға дейін - Ресей Федерациясының жерлері</w:t>
      </w:r>
    </w:p>
    <w:p>
      <w:pPr>
        <w:spacing w:after="0"/>
        <w:ind w:left="0"/>
        <w:jc w:val="both"/>
      </w:pPr>
      <w:r>
        <w:rPr>
          <w:rFonts w:ascii="Times New Roman"/>
          <w:b w:val="false"/>
          <w:i w:val="false"/>
          <w:color w:val="000000"/>
          <w:sz w:val="28"/>
        </w:rPr>
        <w:t>
      Б-дан В-ға дейін Успен ауданының жерлері</w:t>
      </w:r>
    </w:p>
    <w:p>
      <w:pPr>
        <w:spacing w:after="0"/>
        <w:ind w:left="0"/>
        <w:jc w:val="both"/>
      </w:pPr>
      <w:r>
        <w:rPr>
          <w:rFonts w:ascii="Times New Roman"/>
          <w:b w:val="false"/>
          <w:i w:val="false"/>
          <w:color w:val="000000"/>
          <w:sz w:val="28"/>
        </w:rPr>
        <w:t>
      В-дан Г-ға дейін Павлодар ауданының жерлері</w:t>
      </w:r>
    </w:p>
    <w:p>
      <w:pPr>
        <w:spacing w:after="0"/>
        <w:ind w:left="0"/>
        <w:jc w:val="both"/>
      </w:pPr>
      <w:r>
        <w:rPr>
          <w:rFonts w:ascii="Times New Roman"/>
          <w:b w:val="false"/>
          <w:i w:val="false"/>
          <w:color w:val="000000"/>
          <w:sz w:val="28"/>
        </w:rPr>
        <w:t>
      Г-дан А-ға дейін Железин ауданының жерлері</w:t>
      </w:r>
    </w:p>
    <w:bookmarkStart w:name="z28" w:id="25"/>
    <w:p>
      <w:pPr>
        <w:spacing w:after="0"/>
        <w:ind w:left="0"/>
        <w:jc w:val="left"/>
      </w:pPr>
      <w:r>
        <w:rPr>
          <w:rFonts w:ascii="Times New Roman"/>
          <w:b/>
          <w:i w:val="false"/>
          <w:color w:val="000000"/>
        </w:rPr>
        <w:t xml:space="preserve"> Шартты белгілер: </w:t>
      </w:r>
    </w:p>
    <w:bookmarkEnd w:id="25"/>
    <w:p>
      <w:pPr>
        <w:spacing w:after="0"/>
        <w:ind w:left="0"/>
        <w:jc w:val="both"/>
      </w:pPr>
      <w:r>
        <w:drawing>
          <wp:inline distT="0" distB="0" distL="0" distR="0">
            <wp:extent cx="49403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40300" cy="2336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30" w:id="26"/>
    <w:p>
      <w:pPr>
        <w:spacing w:after="0"/>
        <w:ind w:left="0"/>
        <w:jc w:val="left"/>
      </w:pPr>
      <w:r>
        <w:rPr>
          <w:rFonts w:ascii="Times New Roman"/>
          <w:b/>
          <w:i w:val="false"/>
          <w:color w:val="000000"/>
        </w:rPr>
        <w:t xml:space="preserve"> Качир ауданының аумағындағы жайылым айналымдарының қолайлы схемалары</w:t>
      </w:r>
    </w:p>
    <w:bookmarkEnd w:id="26"/>
    <w:p>
      <w:pPr>
        <w:spacing w:after="0"/>
        <w:ind w:left="0"/>
        <w:jc w:val="both"/>
      </w:pPr>
      <w:r>
        <w:rPr>
          <w:rFonts w:ascii="Times New Roman"/>
          <w:b w:val="false"/>
          <w:i w:val="false"/>
          <w:color w:val="000000"/>
          <w:sz w:val="28"/>
        </w:rPr>
        <w:t>
      масштаб 1:100000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7"/>
    <w:p>
      <w:pPr>
        <w:spacing w:after="0"/>
        <w:ind w:left="0"/>
        <w:jc w:val="left"/>
      </w:pPr>
      <w:r>
        <w:rPr>
          <w:rFonts w:ascii="Times New Roman"/>
          <w:b/>
          <w:i w:val="false"/>
          <w:color w:val="000000"/>
        </w:rPr>
        <w:t xml:space="preserve"> Шектестік сипаттамасы:</w:t>
      </w:r>
    </w:p>
    <w:bookmarkEnd w:id="27"/>
    <w:p>
      <w:pPr>
        <w:spacing w:after="0"/>
        <w:ind w:left="0"/>
        <w:jc w:val="both"/>
      </w:pPr>
      <w:r>
        <w:rPr>
          <w:rFonts w:ascii="Times New Roman"/>
          <w:b w:val="false"/>
          <w:i w:val="false"/>
          <w:color w:val="000000"/>
          <w:sz w:val="28"/>
        </w:rPr>
        <w:t>
      А-дан Б-ға дейін - Ресей Федерациясының жерлері</w:t>
      </w:r>
    </w:p>
    <w:p>
      <w:pPr>
        <w:spacing w:after="0"/>
        <w:ind w:left="0"/>
        <w:jc w:val="both"/>
      </w:pPr>
      <w:r>
        <w:rPr>
          <w:rFonts w:ascii="Times New Roman"/>
          <w:b w:val="false"/>
          <w:i w:val="false"/>
          <w:color w:val="000000"/>
          <w:sz w:val="28"/>
        </w:rPr>
        <w:t>
      Б-дан В-ға дейін Успен ауданының жерлері</w:t>
      </w:r>
    </w:p>
    <w:p>
      <w:pPr>
        <w:spacing w:after="0"/>
        <w:ind w:left="0"/>
        <w:jc w:val="both"/>
      </w:pPr>
      <w:r>
        <w:rPr>
          <w:rFonts w:ascii="Times New Roman"/>
          <w:b w:val="false"/>
          <w:i w:val="false"/>
          <w:color w:val="000000"/>
          <w:sz w:val="28"/>
        </w:rPr>
        <w:t>
      В-дан Г-ға дейін Павлодар ауданының жерлері</w:t>
      </w:r>
    </w:p>
    <w:p>
      <w:pPr>
        <w:spacing w:after="0"/>
        <w:ind w:left="0"/>
        <w:jc w:val="both"/>
      </w:pPr>
      <w:r>
        <w:rPr>
          <w:rFonts w:ascii="Times New Roman"/>
          <w:b w:val="false"/>
          <w:i w:val="false"/>
          <w:color w:val="000000"/>
          <w:sz w:val="28"/>
        </w:rPr>
        <w:t>
      Г-дан А-ға дейін Железин ауданының жерлері</w:t>
      </w:r>
    </w:p>
    <w:bookmarkStart w:name="z32" w:id="28"/>
    <w:p>
      <w:pPr>
        <w:spacing w:after="0"/>
        <w:ind w:left="0"/>
        <w:jc w:val="left"/>
      </w:pPr>
      <w:r>
        <w:rPr>
          <w:rFonts w:ascii="Times New Roman"/>
          <w:b/>
          <w:i w:val="false"/>
          <w:color w:val="000000"/>
        </w:rPr>
        <w:t xml:space="preserve"> Шартты белгілер:</w:t>
      </w:r>
    </w:p>
    <w:bookmarkEnd w:id="28"/>
    <w:p>
      <w:pPr>
        <w:spacing w:after="0"/>
        <w:ind w:left="0"/>
        <w:jc w:val="left"/>
      </w:pPr>
      <w:r>
        <w:br/>
      </w:r>
    </w:p>
    <w:p>
      <w:pPr>
        <w:spacing w:after="0"/>
        <w:ind w:left="0"/>
        <w:jc w:val="both"/>
      </w:pPr>
      <w:r>
        <w:drawing>
          <wp:inline distT="0" distB="0" distL="0" distR="0">
            <wp:extent cx="48514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514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34" w:id="29"/>
    <w:p>
      <w:pPr>
        <w:spacing w:after="0"/>
        <w:ind w:left="0"/>
        <w:jc w:val="left"/>
      </w:pPr>
      <w:r>
        <w:rPr>
          <w:rFonts w:ascii="Times New Roman"/>
          <w:b/>
          <w:i w:val="false"/>
          <w:color w:val="000000"/>
        </w:rPr>
        <w:t xml:space="preserve"> Жайылымдардың, оның ішінде маусымдық жайылымдардың</w:t>
      </w:r>
      <w:r>
        <w:br/>
      </w:r>
      <w:r>
        <w:rPr>
          <w:rFonts w:ascii="Times New Roman"/>
          <w:b/>
          <w:i w:val="false"/>
          <w:color w:val="000000"/>
        </w:rPr>
        <w:t>сыртқы және ішкі шекаралары мен алаңдары, жайылымдық</w:t>
      </w:r>
      <w:r>
        <w:br/>
      </w:r>
      <w:r>
        <w:rPr>
          <w:rFonts w:ascii="Times New Roman"/>
          <w:b/>
          <w:i w:val="false"/>
          <w:color w:val="000000"/>
        </w:rPr>
        <w:t>инфрақұрылым объектілері белгіленген Качир ауданының картасы</w:t>
      </w:r>
    </w:p>
    <w:bookmarkEnd w:id="29"/>
    <w:p>
      <w:pPr>
        <w:spacing w:after="0"/>
        <w:ind w:left="0"/>
        <w:jc w:val="both"/>
      </w:pPr>
      <w:r>
        <w:rPr>
          <w:rFonts w:ascii="Times New Roman"/>
          <w:b w:val="false"/>
          <w:i w:val="false"/>
          <w:color w:val="000000"/>
          <w:sz w:val="28"/>
        </w:rPr>
        <w:t>
      масштаб 1:100000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Шектестік сипаттамасы:</w:t>
      </w:r>
    </w:p>
    <w:bookmarkEnd w:id="30"/>
    <w:p>
      <w:pPr>
        <w:spacing w:after="0"/>
        <w:ind w:left="0"/>
        <w:jc w:val="both"/>
      </w:pPr>
      <w:r>
        <w:rPr>
          <w:rFonts w:ascii="Times New Roman"/>
          <w:b w:val="false"/>
          <w:i w:val="false"/>
          <w:color w:val="000000"/>
          <w:sz w:val="28"/>
        </w:rPr>
        <w:t>
      А-дан Б-ға дейін - Ресей Федерациясының жерлері</w:t>
      </w:r>
    </w:p>
    <w:p>
      <w:pPr>
        <w:spacing w:after="0"/>
        <w:ind w:left="0"/>
        <w:jc w:val="both"/>
      </w:pPr>
      <w:r>
        <w:rPr>
          <w:rFonts w:ascii="Times New Roman"/>
          <w:b w:val="false"/>
          <w:i w:val="false"/>
          <w:color w:val="000000"/>
          <w:sz w:val="28"/>
        </w:rPr>
        <w:t>
      Б-дан В-ға дейін Успен ауданының жерлері</w:t>
      </w:r>
    </w:p>
    <w:p>
      <w:pPr>
        <w:spacing w:after="0"/>
        <w:ind w:left="0"/>
        <w:jc w:val="both"/>
      </w:pPr>
      <w:r>
        <w:rPr>
          <w:rFonts w:ascii="Times New Roman"/>
          <w:b w:val="false"/>
          <w:i w:val="false"/>
          <w:color w:val="000000"/>
          <w:sz w:val="28"/>
        </w:rPr>
        <w:t>
      В-дан Г-ға дейін Павлодар ауданының жерлері</w:t>
      </w:r>
    </w:p>
    <w:p>
      <w:pPr>
        <w:spacing w:after="0"/>
        <w:ind w:left="0"/>
        <w:jc w:val="both"/>
      </w:pPr>
      <w:r>
        <w:rPr>
          <w:rFonts w:ascii="Times New Roman"/>
          <w:b w:val="false"/>
          <w:i w:val="false"/>
          <w:color w:val="000000"/>
          <w:sz w:val="28"/>
        </w:rPr>
        <w:t>
      Г-дан А-ға дейін Железин ауданының жерлері</w:t>
      </w:r>
    </w:p>
    <w:bookmarkStart w:name="z36" w:id="31"/>
    <w:p>
      <w:pPr>
        <w:spacing w:after="0"/>
        <w:ind w:left="0"/>
        <w:jc w:val="left"/>
      </w:pPr>
      <w:r>
        <w:rPr>
          <w:rFonts w:ascii="Times New Roman"/>
          <w:b/>
          <w:i w:val="false"/>
          <w:color w:val="000000"/>
        </w:rPr>
        <w:t xml:space="preserve"> Шартты белгілер: </w:t>
      </w:r>
    </w:p>
    <w:bookmarkEnd w:id="31"/>
    <w:p>
      <w:pPr>
        <w:spacing w:after="0"/>
        <w:ind w:left="0"/>
        <w:jc w:val="both"/>
      </w:pPr>
      <w:r>
        <w:drawing>
          <wp:inline distT="0" distB="0" distL="0" distR="0">
            <wp:extent cx="49403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40300" cy="3505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38" w:id="32"/>
    <w:p>
      <w:pPr>
        <w:spacing w:after="0"/>
        <w:ind w:left="0"/>
        <w:jc w:val="left"/>
      </w:pPr>
      <w:r>
        <w:rPr>
          <w:rFonts w:ascii="Times New Roman"/>
          <w:b/>
          <w:i w:val="false"/>
          <w:color w:val="000000"/>
        </w:rPr>
        <w:t xml:space="preserve"> Качир ауданының аумағында жайылым пайдаланушылардың</w:t>
      </w:r>
      <w:r>
        <w:br/>
      </w:r>
      <w:r>
        <w:rPr>
          <w:rFonts w:ascii="Times New Roman"/>
          <w:b/>
          <w:i w:val="false"/>
          <w:color w:val="000000"/>
        </w:rPr>
        <w:t>су тұтыну нормасына сәйкес жасалған су көздерiне (көлдерге,</w:t>
      </w:r>
      <w:r>
        <w:br/>
      </w:r>
      <w:r>
        <w:rPr>
          <w:rFonts w:ascii="Times New Roman"/>
          <w:b/>
          <w:i w:val="false"/>
          <w:color w:val="000000"/>
        </w:rPr>
        <w:t>өзендерге, тоғандарға, апандарға, суару немесе суландыру каналдарына,</w:t>
      </w:r>
      <w:r>
        <w:br/>
      </w:r>
      <w:r>
        <w:rPr>
          <w:rFonts w:ascii="Times New Roman"/>
          <w:b/>
          <w:i w:val="false"/>
          <w:color w:val="000000"/>
        </w:rPr>
        <w:t>құбырлы немесе шахталы құдықтарға) қол жеткізу схемасы</w:t>
      </w:r>
    </w:p>
    <w:bookmarkEnd w:id="32"/>
    <w:p>
      <w:pPr>
        <w:spacing w:after="0"/>
        <w:ind w:left="0"/>
        <w:jc w:val="both"/>
      </w:pPr>
      <w:r>
        <w:rPr>
          <w:rFonts w:ascii="Times New Roman"/>
          <w:b w:val="false"/>
          <w:i w:val="false"/>
          <w:color w:val="000000"/>
          <w:sz w:val="28"/>
        </w:rPr>
        <w:t>
      масштаб 1:100000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left"/>
      </w:pPr>
      <w:r>
        <w:rPr>
          <w:rFonts w:ascii="Times New Roman"/>
          <w:b/>
          <w:i w:val="false"/>
          <w:color w:val="000000"/>
        </w:rPr>
        <w:t xml:space="preserve"> Шектестік сипаттамасы:</w:t>
      </w:r>
    </w:p>
    <w:bookmarkEnd w:id="33"/>
    <w:p>
      <w:pPr>
        <w:spacing w:after="0"/>
        <w:ind w:left="0"/>
        <w:jc w:val="both"/>
      </w:pPr>
      <w:r>
        <w:rPr>
          <w:rFonts w:ascii="Times New Roman"/>
          <w:b w:val="false"/>
          <w:i w:val="false"/>
          <w:color w:val="000000"/>
          <w:sz w:val="28"/>
        </w:rPr>
        <w:t>
      А-дан Б-ға дейін - Ресей Федерациясының жерлері</w:t>
      </w:r>
    </w:p>
    <w:p>
      <w:pPr>
        <w:spacing w:after="0"/>
        <w:ind w:left="0"/>
        <w:jc w:val="both"/>
      </w:pPr>
      <w:r>
        <w:rPr>
          <w:rFonts w:ascii="Times New Roman"/>
          <w:b w:val="false"/>
          <w:i w:val="false"/>
          <w:color w:val="000000"/>
          <w:sz w:val="28"/>
        </w:rPr>
        <w:t>
      Б-дан В-ға дейін Успен ауданының жерлері</w:t>
      </w:r>
    </w:p>
    <w:p>
      <w:pPr>
        <w:spacing w:after="0"/>
        <w:ind w:left="0"/>
        <w:jc w:val="both"/>
      </w:pPr>
      <w:r>
        <w:rPr>
          <w:rFonts w:ascii="Times New Roman"/>
          <w:b w:val="false"/>
          <w:i w:val="false"/>
          <w:color w:val="000000"/>
          <w:sz w:val="28"/>
        </w:rPr>
        <w:t>
      В-дан Г-ға дейін Павлодар ауданының жерлері</w:t>
      </w:r>
    </w:p>
    <w:p>
      <w:pPr>
        <w:spacing w:after="0"/>
        <w:ind w:left="0"/>
        <w:jc w:val="both"/>
      </w:pPr>
      <w:r>
        <w:rPr>
          <w:rFonts w:ascii="Times New Roman"/>
          <w:b w:val="false"/>
          <w:i w:val="false"/>
          <w:color w:val="000000"/>
          <w:sz w:val="28"/>
        </w:rPr>
        <w:t>
      Г-дан А-ға дейін Железин ауданының жерлері</w:t>
      </w:r>
    </w:p>
    <w:bookmarkStart w:name="z40" w:id="34"/>
    <w:p>
      <w:pPr>
        <w:spacing w:after="0"/>
        <w:ind w:left="0"/>
        <w:jc w:val="left"/>
      </w:pPr>
      <w:r>
        <w:rPr>
          <w:rFonts w:ascii="Times New Roman"/>
          <w:b/>
          <w:i w:val="false"/>
          <w:color w:val="000000"/>
        </w:rPr>
        <w:t xml:space="preserve"> Шартты белгілер: </w:t>
      </w:r>
    </w:p>
    <w:bookmarkEnd w:id="34"/>
    <w:p>
      <w:pPr>
        <w:spacing w:after="0"/>
        <w:ind w:left="0"/>
        <w:jc w:val="both"/>
      </w:pPr>
      <w:r>
        <w:drawing>
          <wp:inline distT="0" distB="0" distL="0" distR="0">
            <wp:extent cx="48006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006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42" w:id="35"/>
    <w:p>
      <w:pPr>
        <w:spacing w:after="0"/>
        <w:ind w:left="0"/>
        <w:jc w:val="left"/>
      </w:pPr>
      <w:r>
        <w:rPr>
          <w:rFonts w:ascii="Times New Roman"/>
          <w:b/>
          <w:i w:val="false"/>
          <w:color w:val="000000"/>
        </w:rPr>
        <w:t xml:space="preserve"> Качир ауданының аумағында жайылымы жоқ жеке және</w:t>
      </w:r>
      <w:r>
        <w:br/>
      </w:r>
      <w:r>
        <w:rPr>
          <w:rFonts w:ascii="Times New Roman"/>
          <w:b/>
          <w:i w:val="false"/>
          <w:color w:val="000000"/>
        </w:rPr>
        <w:t>(немесе) заңды тұлғалардың ауыл шаруашылығы жануарларының</w:t>
      </w:r>
      <w:r>
        <w:br/>
      </w:r>
      <w:r>
        <w:rPr>
          <w:rFonts w:ascii="Times New Roman"/>
          <w:b/>
          <w:i w:val="false"/>
          <w:color w:val="000000"/>
        </w:rPr>
        <w:t>мал басын орналастыру үшін жайылымдарды қайта бөлу</w:t>
      </w:r>
      <w:r>
        <w:br/>
      </w:r>
      <w:r>
        <w:rPr>
          <w:rFonts w:ascii="Times New Roman"/>
          <w:b/>
          <w:i w:val="false"/>
          <w:color w:val="000000"/>
        </w:rPr>
        <w:t>және оны берілетін жайылымдарға ауыстыру схемасы</w:t>
      </w:r>
    </w:p>
    <w:bookmarkEnd w:id="35"/>
    <w:p>
      <w:pPr>
        <w:spacing w:after="0"/>
        <w:ind w:left="0"/>
        <w:jc w:val="both"/>
      </w:pPr>
      <w:r>
        <w:rPr>
          <w:rFonts w:ascii="Times New Roman"/>
          <w:b w:val="false"/>
          <w:i w:val="false"/>
          <w:color w:val="000000"/>
          <w:sz w:val="28"/>
        </w:rPr>
        <w:t>
      масштаб 1:100000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Шектестік сипаттамасы:</w:t>
      </w:r>
    </w:p>
    <w:bookmarkEnd w:id="36"/>
    <w:p>
      <w:pPr>
        <w:spacing w:after="0"/>
        <w:ind w:left="0"/>
        <w:jc w:val="both"/>
      </w:pPr>
      <w:r>
        <w:rPr>
          <w:rFonts w:ascii="Times New Roman"/>
          <w:b w:val="false"/>
          <w:i w:val="false"/>
          <w:color w:val="000000"/>
          <w:sz w:val="28"/>
        </w:rPr>
        <w:t>
      А-дан Б-ға дейін - Ресей Федерациясының жерлері</w:t>
      </w:r>
    </w:p>
    <w:p>
      <w:pPr>
        <w:spacing w:after="0"/>
        <w:ind w:left="0"/>
        <w:jc w:val="both"/>
      </w:pPr>
      <w:r>
        <w:rPr>
          <w:rFonts w:ascii="Times New Roman"/>
          <w:b w:val="false"/>
          <w:i w:val="false"/>
          <w:color w:val="000000"/>
          <w:sz w:val="28"/>
        </w:rPr>
        <w:t>
      Б-дан В-ға дейін Успен ауданының жерлері</w:t>
      </w:r>
    </w:p>
    <w:p>
      <w:pPr>
        <w:spacing w:after="0"/>
        <w:ind w:left="0"/>
        <w:jc w:val="both"/>
      </w:pPr>
      <w:r>
        <w:rPr>
          <w:rFonts w:ascii="Times New Roman"/>
          <w:b w:val="false"/>
          <w:i w:val="false"/>
          <w:color w:val="000000"/>
          <w:sz w:val="28"/>
        </w:rPr>
        <w:t>
      В-дан Г- ға дейін Павлодар ауданының жерлері</w:t>
      </w:r>
    </w:p>
    <w:p>
      <w:pPr>
        <w:spacing w:after="0"/>
        <w:ind w:left="0"/>
        <w:jc w:val="both"/>
      </w:pPr>
      <w:r>
        <w:rPr>
          <w:rFonts w:ascii="Times New Roman"/>
          <w:b w:val="false"/>
          <w:i w:val="false"/>
          <w:color w:val="000000"/>
          <w:sz w:val="28"/>
        </w:rPr>
        <w:t>
      Г-дан А-ға дейін Железин ауданының жерлері</w:t>
      </w:r>
    </w:p>
    <w:bookmarkStart w:name="z44" w:id="37"/>
    <w:p>
      <w:pPr>
        <w:spacing w:after="0"/>
        <w:ind w:left="0"/>
        <w:jc w:val="left"/>
      </w:pPr>
      <w:r>
        <w:rPr>
          <w:rFonts w:ascii="Times New Roman"/>
          <w:b/>
          <w:i w:val="false"/>
          <w:color w:val="000000"/>
        </w:rPr>
        <w:t xml:space="preserve"> Шартты белгілер: </w:t>
      </w:r>
    </w:p>
    <w:bookmarkEnd w:id="37"/>
    <w:p>
      <w:pPr>
        <w:spacing w:after="0"/>
        <w:ind w:left="0"/>
        <w:jc w:val="both"/>
      </w:pPr>
      <w:r>
        <w:drawing>
          <wp:inline distT="0" distB="0" distL="0" distR="0">
            <wp:extent cx="47244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7244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46" w:id="38"/>
    <w:p>
      <w:pPr>
        <w:spacing w:after="0"/>
        <w:ind w:left="0"/>
        <w:jc w:val="left"/>
      </w:pPr>
      <w:r>
        <w:rPr>
          <w:rFonts w:ascii="Times New Roman"/>
          <w:b/>
          <w:i w:val="false"/>
          <w:color w:val="000000"/>
        </w:rPr>
        <w:t xml:space="preserve"> Качир ауданының аумағында ауылдық округ маңында орналасқан</w:t>
      </w:r>
      <w:r>
        <w:br/>
      </w:r>
      <w:r>
        <w:rPr>
          <w:rFonts w:ascii="Times New Roman"/>
          <w:b/>
          <w:i w:val="false"/>
          <w:color w:val="000000"/>
        </w:rPr>
        <w:t>жайылымдармен қамтамасыз етілмеген жеке және (немесе)</w:t>
      </w:r>
      <w:r>
        <w:br/>
      </w:r>
      <w:r>
        <w:rPr>
          <w:rFonts w:ascii="Times New Roman"/>
          <w:b/>
          <w:i w:val="false"/>
          <w:color w:val="000000"/>
        </w:rPr>
        <w:t>заңды тұлғалардың ауыл шаруашылығы жануарларының мал</w:t>
      </w:r>
      <w:r>
        <w:br/>
      </w:r>
      <w:r>
        <w:rPr>
          <w:rFonts w:ascii="Times New Roman"/>
          <w:b/>
          <w:i w:val="false"/>
          <w:color w:val="000000"/>
        </w:rPr>
        <w:t>басын шалғайдағы жайылымдарға орналастыру схемасы</w:t>
      </w:r>
    </w:p>
    <w:bookmarkEnd w:id="38"/>
    <w:p>
      <w:pPr>
        <w:spacing w:after="0"/>
        <w:ind w:left="0"/>
        <w:jc w:val="both"/>
      </w:pPr>
      <w:r>
        <w:rPr>
          <w:rFonts w:ascii="Times New Roman"/>
          <w:b w:val="false"/>
          <w:i w:val="false"/>
          <w:color w:val="000000"/>
          <w:sz w:val="28"/>
        </w:rPr>
        <w:t>
      масштаб 1:100000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9"/>
    <w:p>
      <w:pPr>
        <w:spacing w:after="0"/>
        <w:ind w:left="0"/>
        <w:jc w:val="left"/>
      </w:pPr>
      <w:r>
        <w:rPr>
          <w:rFonts w:ascii="Times New Roman"/>
          <w:b/>
          <w:i w:val="false"/>
          <w:color w:val="000000"/>
        </w:rPr>
        <w:t xml:space="preserve"> Шектестік сипаттамасы:</w:t>
      </w:r>
    </w:p>
    <w:bookmarkEnd w:id="39"/>
    <w:p>
      <w:pPr>
        <w:spacing w:after="0"/>
        <w:ind w:left="0"/>
        <w:jc w:val="both"/>
      </w:pPr>
      <w:r>
        <w:rPr>
          <w:rFonts w:ascii="Times New Roman"/>
          <w:b w:val="false"/>
          <w:i w:val="false"/>
          <w:color w:val="000000"/>
          <w:sz w:val="28"/>
        </w:rPr>
        <w:t>
      А-дан Б-ға дейін - Ресей Федерациясының жерлері</w:t>
      </w:r>
    </w:p>
    <w:p>
      <w:pPr>
        <w:spacing w:after="0"/>
        <w:ind w:left="0"/>
        <w:jc w:val="both"/>
      </w:pPr>
      <w:r>
        <w:rPr>
          <w:rFonts w:ascii="Times New Roman"/>
          <w:b w:val="false"/>
          <w:i w:val="false"/>
          <w:color w:val="000000"/>
          <w:sz w:val="28"/>
        </w:rPr>
        <w:t>
      Б-дан В- ға дейін Успен ауданының жерлері</w:t>
      </w:r>
    </w:p>
    <w:p>
      <w:pPr>
        <w:spacing w:after="0"/>
        <w:ind w:left="0"/>
        <w:jc w:val="both"/>
      </w:pPr>
      <w:r>
        <w:rPr>
          <w:rFonts w:ascii="Times New Roman"/>
          <w:b w:val="false"/>
          <w:i w:val="false"/>
          <w:color w:val="000000"/>
          <w:sz w:val="28"/>
        </w:rPr>
        <w:t>
      В-дан Г-ға дейін Павлодар ауданының жерлері</w:t>
      </w:r>
    </w:p>
    <w:p>
      <w:pPr>
        <w:spacing w:after="0"/>
        <w:ind w:left="0"/>
        <w:jc w:val="both"/>
      </w:pPr>
      <w:r>
        <w:rPr>
          <w:rFonts w:ascii="Times New Roman"/>
          <w:b w:val="false"/>
          <w:i w:val="false"/>
          <w:color w:val="000000"/>
          <w:sz w:val="28"/>
        </w:rPr>
        <w:t>
      Г-дан А-ға дейін Железин ауданының жерлері</w:t>
      </w:r>
    </w:p>
    <w:bookmarkStart w:name="z48" w:id="40"/>
    <w:p>
      <w:pPr>
        <w:spacing w:after="0"/>
        <w:ind w:left="0"/>
        <w:jc w:val="left"/>
      </w:pPr>
      <w:r>
        <w:rPr>
          <w:rFonts w:ascii="Times New Roman"/>
          <w:b/>
          <w:i w:val="false"/>
          <w:color w:val="000000"/>
        </w:rPr>
        <w:t xml:space="preserve"> Шартты белгілер: </w:t>
      </w:r>
    </w:p>
    <w:bookmarkEnd w:id="40"/>
    <w:p>
      <w:pPr>
        <w:spacing w:after="0"/>
        <w:ind w:left="0"/>
        <w:jc w:val="both"/>
      </w:pPr>
      <w:r>
        <w:drawing>
          <wp:inline distT="0" distB="0" distL="0" distR="0">
            <wp:extent cx="48768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76800" cy="4254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50" w:id="41"/>
    <w:p>
      <w:pPr>
        <w:spacing w:after="0"/>
        <w:ind w:left="0"/>
        <w:jc w:val="left"/>
      </w:pPr>
      <w:r>
        <w:rPr>
          <w:rFonts w:ascii="Times New Roman"/>
          <w:b/>
          <w:i w:val="false"/>
          <w:color w:val="000000"/>
        </w:rPr>
        <w:t xml:space="preserve"> Качир ауданының аумағында ауыл шаруашылығы жануарларын</w:t>
      </w:r>
      <w:r>
        <w:br/>
      </w:r>
      <w:r>
        <w:rPr>
          <w:rFonts w:ascii="Times New Roman"/>
          <w:b/>
          <w:i w:val="false"/>
          <w:color w:val="000000"/>
        </w:rPr>
        <w:t>жаюдың және айдаудың маусымдық маршруттарын белгілейтін</w:t>
      </w:r>
      <w:r>
        <w:br/>
      </w:r>
      <w:r>
        <w:rPr>
          <w:rFonts w:ascii="Times New Roman"/>
          <w:b/>
          <w:i w:val="false"/>
          <w:color w:val="000000"/>
        </w:rPr>
        <w:t>жайылымдарды пайдалану жөніндегі күнтізбелік графигі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738"/>
        <w:gridCol w:w="3747"/>
        <w:gridCol w:w="3079"/>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Жанақұрылыс</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