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d0ed" w14:textId="f09d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Тереңкөл ауылдық округі Тереңкөл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Тереңкөл ауылдық округі әкімінің 2017 жылғы 2 ақпандағы № 10 шешімі. Павлодар облысының Әділет департаментінде 2017 жылғы 22 ақпанда № 5385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Тереңкөл ауылдық округі Тереңкөл ауылы тұрғындарының пікірлерін ескере отырып және 2016 жылғы 21 қарашадағы облыстық ономастикалық комиссияның қорытындысы негізінде Тереңкөл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ауданы Тереңкөл ауылдық округінің Тереңкөл ауылындағы "Фурманов" көшесі "Ахметқали Тезекбаев"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Тереңкөл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Әбсәлямов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