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f5e9b" w14:textId="f0f5e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ауданы Тереңкөл ауылдық округі Тереңкөл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ауданы Тереңкөл ауылдық округі әкімінің міндетін атқарушының 2017 жылғы 16 қарашадағы № 79 шешімі. Павлодар облысының Әділет департаментінде 2017 жылғы 04 желтоқсанда № 5715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Тереңкөл ауылдық округі Тереңкөл ауылы тұрғындарының пікірін ескере отырып және 2017 жылғы 15 тамыздағы облыстық ономастика комиссиясының қорытындысы негізінде Тереңкөл ауылдық округі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Качир ауданы Тереңкөл ауылдық округі Тереңкөл ауылының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"Строительная" көшесі "Достық"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"Молодежная" көшесі "Жастар"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"Речная" көшесі "Ертіс"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"Пристань" көшесі "Көксу"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колданысқа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Тереңкөл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Айтышев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