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b97d" w14:textId="51ab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Бобровка ауылдық округі Жаңабет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Бобровка ауылдық округі әкімінің 2017 жылғы 13 ақпандағы № 1-4 ш шешімі. Павлодар облысының Әділет департаментінде 2017 жылғы 14 наурызда № 5400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Бобровка ауылдық округі Жаңабет ауылы тұрғындарының пікірін ескере отырып және 2016 жылғы 21 қарашадағы облыстық ономастика комиссиясының қорытындысы негізінде Бобровка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ауданы Бобровка ауылдық округі Жаңабет ауылындағы "60 лет Октября" көшесі "Тәуелсіздік"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Бобровка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