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0954e" w14:textId="4b095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ауданы Октябрь ауылдық округі Первомайск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ауданы Октябрь ауылдық округі әкімінің міндетін атқарушының 2017 жылғы 17 қазандағы № 7 шешімі. Павлодар облысының Әділет департаментінде 2017 жылғы 01 қарашада № 5662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Октябрь ауылдық округі Первомайск ауылы тұрғындарының пікірін ескере отырып және 2017 жылғы 15 тамыздағы облыстық ономастика комиссиясының қорытындысы негізінде Октябрь ауылдық округі әкімінің міндетін атқарушы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Качир ауданы Октябрь ауылдық округі Первомайск ауылының келесі көшелері: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"Ленин" көшесі "Достық"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"Лесная" көшесі "Бірлік" көшесі болып қайта аталсын.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колданысқа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Октябрь ауылдық округі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