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8f8a" w14:textId="59e8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Калиновка ауылдық округі Калиновка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Калиновка ауылдық округі әкімінің 2017 жылғы 1 наурыздағы № 3 шешімі. Павлодар облысының Әділет департаментінде 2017 жылғы 14 наурызда № 5404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Калиновка ауылдық округі Калиновка ауылы тұрғындарының пікірін ескере отырып және 2016 жылғы 21 қарашадағы облыстық ономастика комиссиясының қорытындысы негізінде Калиновка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 ауданы Калиновка ауылдық округі Калиновка ауылындағы "Новоселов" көшесі "Тәуелсіздік"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Калиновка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Тургульдинов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