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d16d" w14:textId="3abd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Жаңақұрылыс ауылдық округі Трофимовка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ауданы Жаңақұрылыс ауылдық округі әкімінің 2017 жылғы 19 сәуірдегі № 5 шешімі. Павлодар облысының Әділет департаментінде 2017 жылғы 15 мамырда № 5508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Жаңақұрылыс ауылдық округі Трофимовка ауылы тұрғындарының пікірін ескере отырып және 2015 жылғы 11 маусымдағы облыстық ономастика комиссиясының қорытындысы негізінде Жаңақұрылыс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Качир ауданы Жаңақұрылыс ауылдық округінің Трофимовка ауылындағы "Киров" көшесі "Григорий Пантелеевич Кравченконың" көшесіне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Жаңақұрылыс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Капбасова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