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7d76" w14:textId="fb97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Федоровка ауылдық округі Федоровка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ауданы Федоровка ауылдық округі әкімінің міндетін атқарушының 2017 жылғы 22 қарашадағы № 25 шешімі. Павлодар облысының Әділет департаментінде 2017 жылғы 29 қарашада № 5710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Федоровка ауылдық округі Федоровка ауылы тұрғындарының пікірін ескере отырып және 2017 жылғы 15 тамыздағы облыстық ономастика комиссиясының қорытындысы негізінде Федоровка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Качир ауданы Федоровка ауылдық округі Федоровка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"Фрунзе" көшесі "Бастау"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"Советов" көшесі "Ақжол"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"Ленин" көшесі "Жұлдыз"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Федоровка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Куставлетов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