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4788" w14:textId="b834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Ивановка ауылдық округі Ивановка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ауданы Ивановка ауылдық округі әкімінің міндетін атқарушының 2017 жылғы 11 желтоқсандағы № 1-05 шешімі. Павлодар облысының Әділет департаментінде 2017 жылғы 21 желтоқсанда № 5748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Ивановка ауылдық округі Ивановка ауылы тұрғындарының пікірін ескере отырып және 2017 жылғы 15 тамыздағы облыстық ономастика комиссиясының қорытындысы негізінде Ивановка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Качир ауданы Ивановка ауылдық округі Ивановка ауылының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"Советов" көшесі "Болашақ"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"Клубная" көшесі "Бәйтерек" көшесі болып;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"Степная" көшесі "Ұлы дала"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Ивановка ауылдық округі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