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9bdb" w14:textId="d029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2017 жылғы 18 сәуірдегі № 80/13 шешімі. Павлодар облысының Әділет департаментінде 2017 жылғы 5 мамырда № 5493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Лебяжі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Лебяжі аудандық мәслихаты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аудандық мәслихатының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Лебяжі аудандық мәслихатының (V сайланған XLVIII кезекті сессиясы) 2015 жылғы 24 желтоқсандағы "2016 - 2018 жылдарға арналған Лебяжі ауданының бюджеті туралы" № 10/48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4876 тіркелген, 2016 жылғы 14 қаңтардағы аудандық "Аққу үні" - "Вести Аққу" газетінің № 2 басылымында жарияланған);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Лебяжі аудандық мәслихатының 2016 жылғы 31 наурыздағы "Лебяжі аудандық мәслихатың (V сайланған XLVIII кезекті сессиясы) 2015 жылғы 24 желтоқсандағы "2016 - 2018 жылдарға арналған Лебяжі ауданының бюджеті туралы" № 10/48 шешіміне өзгерістер енгізу туралы" № 6/2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5060 тіркелген, 2016 жылғы 23 сәуірдегі аудандық "Аққу үні" - "Вести Аққу" газетінің № 17 басылымында жарияланған);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Лебяжі аудандық мәслихатының 2016 жылғы 12 мамырдағы "Лебяжі аудандық мәслихатың (V сайланған XLVIII кезекті сессиясы) 2015 жылғы 24 желтоқсандағы "2016 - 2018 жылдарға арналған Лебяжі ауданының бюджеті туралы" № 10/48 шешіміне өзгерістер енгізу туралы" № 12/4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5132 тіркелген, 2016 жылғы 4 маусымдағы аудандық "Аққу үні" - "Вести Аққу" газетінің № 23 басылымында жарияланған);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Лебяжі аудандық мәслихатының 2016 жылғы 27 шілдедегі "Лебяжі аудандық мәслихатың (V сайланған XLVIII кезекті сессиясы) 2015 жылғы 24 желтоқсандағы "2016 - 2018 жылдарға арналған Лебяжі ауданының бюджеті туралы" № 10/48 шешіміне өзгерістер енгізу туралы" № 22/6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5201 тіркелген, 2016 жылғы 20 тамыздағы аудандық "Аққу үні" - "Вести Аққу" газетінің № 34 басылымында жарияланған);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Лебяжі аудандық мәслихатының 2016 жылғы 16 тамыздағы "Лебяжі аудандық мәслихатың (V сайланған XLVIII кезекті сессиясы) 2015 жылғы 24 желтоқсандағы "2016 - 2018 жылдарға арналған Лебяжі ауданының бюджеті туралы" № 10/48 шешіміне өзгеріс енгізу туралы" № 28/7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5222 тіркелген, 2016 жылғы 3 қыркүйектегі аудандық "Аққу үні" - "Вести Аққу" газетінің № 36 басылымында жарияланған);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Лебяжі аудандық мәслихатының 2016 жылғы 17 қазандағы "Лебяжі аудандық мәслихатың (V сайланған XLVIII кезекті сессиясы) 2015 жылғы 24 желтоқсандағы "2016 - 2018 жылдарға арналған Лебяжі ауданының бюджеті туралы" № 10/48 шешіміне өзгерістер енгізу туралы" № 31/8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5261 тіркелген, 2016 жылғы 12 қарашадағы аудандық "Аққу үні" - "Вести Аққу" газетінің № 46 басылымында жарияланған);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Лебяжі аудандық мәслихатының 2016 жылғы 15 желтоқсандағы "Лебяжі аудандық мәслихатың (V сайланған XLVIII кезекті сессиясы) 2015 жылғы 24 желтоқсандағы "2016 - 2018 жылдарға арналған Лебяжі ауданының бюджеті туралы" № 56/10 шешіміне өзгерістер енгізу туралы" № 56/10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5300 тіркелген, 2016 жылғы 31 желтоқсандағы аудандық "Аққу үні" - "Вести Аққу" газетінің № 52 басылымында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