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278b" w14:textId="f502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мәслихатының 2015 жылғы 10 сәуірдегі "Әлеуметтiк көмек көрсетудiң, оның мөлшерлерiн белгiлеудiң және Лебяжі ауданындағы мұқтаж азаматтардың жекелеген санаттарының тiзбесiн айқындаудың Қағидаларын бекіту туралы" № 4/42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2017 жылғы 18 сәуірдегі № 77/13 шешімі. Павлодар облысының Әділет департаментінде 2017 жылғы 5 мамырда № 5496 болып тіркелді. Күші жойылды – Павлодар облысы Аққулы аудандық мәслихатының 2019 жылғы 19 маусымдағы № 206/42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19.06.2019 № 206/42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Лебяжі аудандық мәслихатының 2015 жылғы 10 сәуірдегі "Әлеуметтiк көмек көрсетудiң, оның мөлшерлерiн белгiлеудiң және Лебяжі ауданындағы мұқтаж азаматтардың жекелеген санаттарының тiзбесiн айқындаудың Қағидаларын бекіту туралы" № 4/42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4452 тіркелген, 2015 жылғы 16 мамырдағы "Аққу үні" - "Вести Акку" газеттерінде № 19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және мәдени даму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2017 жылғы 18 сәуірдегі</w:t>
            </w:r>
            <w:r>
              <w:br/>
            </w:r>
            <w:r>
              <w:rPr>
                <w:rFonts w:ascii="Times New Roman"/>
                <w:b w:val="false"/>
                <w:i w:val="false"/>
                <w:color w:val="000000"/>
                <w:sz w:val="20"/>
              </w:rPr>
              <w:t>№ 77/13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Әлеуметтiк көмек көрсетудiң, оның мөлшерлерiн белгiлеудiң және</w:t>
      </w:r>
      <w:r>
        <w:br/>
      </w:r>
      <w:r>
        <w:rPr>
          <w:rFonts w:ascii="Times New Roman"/>
          <w:b/>
          <w:i w:val="false"/>
          <w:color w:val="000000"/>
        </w:rPr>
        <w:t>Лебяжі ауданындағы мұқтаж азаматтардың жекелеген</w:t>
      </w:r>
      <w:r>
        <w:br/>
      </w:r>
      <w:r>
        <w:rPr>
          <w:rFonts w:ascii="Times New Roman"/>
          <w:b/>
          <w:i w:val="false"/>
          <w:color w:val="000000"/>
        </w:rPr>
        <w:t>санаттарының тiзбесiн айқындаудың Қағидалары</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Лебяжі ауданындағы мұқтаж азаматтардың жекелеген санаттарының тізбесін айқындаудың қағидалары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Лебяжі ауданындағы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 қағида).</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Лебяжі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(азаматтық)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орталық атқарушы орган - халықты әлеуметтiк қорғау саласында мемлекеттiк саясатты iске асыруды қамтамасыз ететiн мемлекеттiк орган;</w:t>
      </w:r>
    </w:p>
    <w:p>
      <w:pPr>
        <w:spacing w:after="0"/>
        <w:ind w:left="0"/>
        <w:jc w:val="both"/>
      </w:pPr>
      <w:r>
        <w:rPr>
          <w:rFonts w:ascii="Times New Roman"/>
          <w:b w:val="false"/>
          <w:i w:val="false"/>
          <w:color w:val="000000"/>
          <w:sz w:val="28"/>
        </w:rPr>
        <w:t>
      8)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9) уәкiлеттi орган - "Лебяжі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ауылдық округ әкiмдерінің шешiмiмен құрылатын комиссия;</w:t>
      </w:r>
    </w:p>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Start w:name="z11" w:id="9"/>
    <w:p>
      <w:pPr>
        <w:spacing w:after="0"/>
        <w:ind w:left="0"/>
        <w:jc w:val="both"/>
      </w:pPr>
      <w:r>
        <w:rPr>
          <w:rFonts w:ascii="Times New Roman"/>
          <w:b w:val="false"/>
          <w:i w:val="false"/>
          <w:color w:val="000000"/>
          <w:sz w:val="28"/>
        </w:rPr>
        <w:t>
      3. Осы Қағидаларда әлеуметтік көмек ретінде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Ақшалай нысандағы әлеуметтік көмек екінші деңгейдегі банктер немесе банк операцияларының тиісті түрлеріне лицензиялары бар ұйымдар арқылы алушының шотына аудару жолымен көрсетіледі.</w:t>
      </w:r>
    </w:p>
    <w:bookmarkEnd w:id="11"/>
    <w:bookmarkStart w:name="z14" w:id="12"/>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көрсетіледі.</w:t>
      </w:r>
    </w:p>
    <w:bookmarkEnd w:id="12"/>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 әкімдігі бекітетін ережелердің негізінде жүзеге асырады.</w:t>
      </w:r>
    </w:p>
    <w:bookmarkEnd w:id="13"/>
    <w:bookmarkStart w:name="z16" w:id="14"/>
    <w:p>
      <w:pPr>
        <w:spacing w:after="0"/>
        <w:ind w:left="0"/>
        <w:jc w:val="both"/>
      </w:pPr>
      <w:r>
        <w:rPr>
          <w:rFonts w:ascii="Times New Roman"/>
          <w:b w:val="false"/>
          <w:i w:val="false"/>
          <w:color w:val="000000"/>
          <w:sz w:val="28"/>
        </w:rPr>
        <w:t>
      8. Әлеуметтiк көмек көрсету үшiн атаулы және мереке күндерiнiң тiзбесi:</w:t>
      </w:r>
    </w:p>
    <w:bookmarkEnd w:id="14"/>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Жеңiс күнi;</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7" w:id="15"/>
    <w:p>
      <w:pPr>
        <w:spacing w:after="0"/>
        <w:ind w:left="0"/>
        <w:jc w:val="left"/>
      </w:pPr>
      <w:r>
        <w:rPr>
          <w:rFonts w:ascii="Times New Roman"/>
          <w:b/>
          <w:i w:val="false"/>
          <w:color w:val="000000"/>
        </w:rPr>
        <w:t xml:space="preserve"> 2.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келесі санаттардағы азаматтарға көрсетіледі:</w:t>
      </w:r>
    </w:p>
    <w:bookmarkEnd w:id="16"/>
    <w:p>
      <w:pPr>
        <w:spacing w:after="0"/>
        <w:ind w:left="0"/>
        <w:jc w:val="both"/>
      </w:pPr>
      <w:r>
        <w:rPr>
          <w:rFonts w:ascii="Times New Roman"/>
          <w:b w:val="false"/>
          <w:i w:val="false"/>
          <w:color w:val="000000"/>
          <w:sz w:val="28"/>
        </w:rPr>
        <w:t>
      1) Ұлы Отан соғысына қатысушылары мен мүгедектерi (бұдан әрі - ҰОС);</w:t>
      </w:r>
    </w:p>
    <w:p>
      <w:pPr>
        <w:spacing w:after="0"/>
        <w:ind w:left="0"/>
        <w:jc w:val="both"/>
      </w:pPr>
      <w:r>
        <w:rPr>
          <w:rFonts w:ascii="Times New Roman"/>
          <w:b w:val="false"/>
          <w:i w:val="false"/>
          <w:color w:val="000000"/>
          <w:sz w:val="28"/>
        </w:rPr>
        <w:t>
      2) жеңiлдiктер мен кепiлдiктер жағынан ҰОС қатысушылар мен оларға теңестiрiлген адамдар, атап айтқанда:</w:t>
      </w:r>
    </w:p>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ҰОС кезiнде қызмет атқарған әскери қызметшiлер, сондай-ақ бұрынғы КСРО (бұдан әрі - КСРО)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ҰОС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КСРО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бұрынғы КСРО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КСРО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қызметшiлері; бұрынғы КСРО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КСРО ордендерiмен және медальдерiмен наградталған жұмысшылар мен қызметшiлер;</w:t>
      </w:r>
    </w:p>
    <w:p>
      <w:pPr>
        <w:spacing w:after="0"/>
        <w:ind w:left="0"/>
        <w:jc w:val="both"/>
      </w:pPr>
      <w:r>
        <w:rPr>
          <w:rFonts w:ascii="Times New Roman"/>
          <w:b w:val="false"/>
          <w:i w:val="false"/>
          <w:color w:val="000000"/>
          <w:sz w:val="28"/>
        </w:rPr>
        <w:t>
      1986 - 1987 жылдары Чернобыль атом электростанциясындағы (бұдан әрі - ЧАЭС)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p>
      <w:pPr>
        <w:spacing w:after="0"/>
        <w:ind w:left="0"/>
        <w:jc w:val="both"/>
      </w:pPr>
      <w:r>
        <w:rPr>
          <w:rFonts w:ascii="Times New Roman"/>
          <w:b w:val="false"/>
          <w:i w:val="false"/>
          <w:color w:val="000000"/>
          <w:sz w:val="28"/>
        </w:rPr>
        <w:t>
      3) жеңiлдiктер мен кепiлдiктер жағынан ҰОС қатысушы мүгедектеріне теңестiрiлген адамдар, атап айтқанда:</w:t>
      </w:r>
    </w:p>
    <w:p>
      <w:pPr>
        <w:spacing w:after="0"/>
        <w:ind w:left="0"/>
        <w:jc w:val="both"/>
      </w:pPr>
      <w:r>
        <w:rPr>
          <w:rFonts w:ascii="Times New Roman"/>
          <w:b w:val="false"/>
          <w:i w:val="false"/>
          <w:color w:val="000000"/>
          <w:sz w:val="28"/>
        </w:rPr>
        <w:t>
      бұрынғы КСРО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КСРО мемлекеттік қауіпсіздік органдарының және ішкі істер органдарының басшы және қатардағы құрамындағы адамдар;</w:t>
      </w:r>
    </w:p>
    <w:p>
      <w:pPr>
        <w:spacing w:after="0"/>
        <w:ind w:left="0"/>
        <w:jc w:val="both"/>
      </w:pPr>
      <w:r>
        <w:rPr>
          <w:rFonts w:ascii="Times New Roman"/>
          <w:b w:val="false"/>
          <w:i w:val="false"/>
          <w:color w:val="000000"/>
          <w:sz w:val="28"/>
        </w:rPr>
        <w:t>
      ЧАЭС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p>
      <w:pPr>
        <w:spacing w:after="0"/>
        <w:ind w:left="0"/>
        <w:jc w:val="both"/>
      </w:pPr>
      <w:r>
        <w:rPr>
          <w:rFonts w:ascii="Times New Roman"/>
          <w:b w:val="false"/>
          <w:i w:val="false"/>
          <w:color w:val="000000"/>
          <w:sz w:val="28"/>
        </w:rPr>
        <w:t>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4) жеңiлдiктер мен кепiлдiктер жөнiнен соғысқа қатысушыларға теңестiрiлген басқа да адамдар санаттары,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p>
      <w:pPr>
        <w:spacing w:after="0"/>
        <w:ind w:left="0"/>
        <w:jc w:val="both"/>
      </w:pPr>
      <w:r>
        <w:rPr>
          <w:rFonts w:ascii="Times New Roman"/>
          <w:b w:val="false"/>
          <w:i w:val="false"/>
          <w:color w:val="000000"/>
          <w:sz w:val="28"/>
        </w:rPr>
        <w:t>
      1988 - 1989 жылдардағы ЧАЭС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p>
      <w:pPr>
        <w:spacing w:after="0"/>
        <w:ind w:left="0"/>
        <w:jc w:val="both"/>
      </w:pPr>
      <w:r>
        <w:rPr>
          <w:rFonts w:ascii="Times New Roman"/>
          <w:b w:val="false"/>
          <w:i w:val="false"/>
          <w:color w:val="000000"/>
          <w:sz w:val="28"/>
        </w:rPr>
        <w:t>
      ҰОС жылдарында тылдағы қаржылы еңбегі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5) 1941 жылдың 22 маусымынан 1945 жылдың 9 мамырға дейін 6 айдан кем емес жұмыс істеген (қызмет атқарған) және ҰОС жылдарында тылдағы қажырлы еңбегi және мiнсiз әскери қызметi үшiн бұрынғы КСР Одағының ордендерiмен және медальдерiмен наградталмаған адамдар;</w:t>
      </w:r>
    </w:p>
    <w:p>
      <w:pPr>
        <w:spacing w:after="0"/>
        <w:ind w:left="0"/>
        <w:jc w:val="both"/>
      </w:pPr>
      <w:r>
        <w:rPr>
          <w:rFonts w:ascii="Times New Roman"/>
          <w:b w:val="false"/>
          <w:i w:val="false"/>
          <w:color w:val="000000"/>
          <w:sz w:val="28"/>
        </w:rPr>
        <w:t>
      6) ең төмен зейнетақы және жәрдемақы алатын, зейнеткерлік жасқа жеткен адамдар, атап айтқанда:</w:t>
      </w:r>
    </w:p>
    <w:p>
      <w:pPr>
        <w:spacing w:after="0"/>
        <w:ind w:left="0"/>
        <w:jc w:val="both"/>
      </w:pPr>
      <w:r>
        <w:rPr>
          <w:rFonts w:ascii="Times New Roman"/>
          <w:b w:val="false"/>
          <w:i w:val="false"/>
          <w:color w:val="000000"/>
          <w:sz w:val="28"/>
        </w:rPr>
        <w:t>
      жалғызбасты және жалғыз тұратын, зейнеткерлік жасқа жеткен адамдар;</w:t>
      </w:r>
    </w:p>
    <w:p>
      <w:pPr>
        <w:spacing w:after="0"/>
        <w:ind w:left="0"/>
        <w:jc w:val="both"/>
      </w:pPr>
      <w:r>
        <w:rPr>
          <w:rFonts w:ascii="Times New Roman"/>
          <w:b w:val="false"/>
          <w:i w:val="false"/>
          <w:color w:val="000000"/>
          <w:sz w:val="28"/>
        </w:rPr>
        <w:t>
      80 және одан үлкен жастағы, зейнеткерлер;</w:t>
      </w:r>
    </w:p>
    <w:p>
      <w:pPr>
        <w:spacing w:after="0"/>
        <w:ind w:left="0"/>
        <w:jc w:val="both"/>
      </w:pPr>
      <w:r>
        <w:rPr>
          <w:rFonts w:ascii="Times New Roman"/>
          <w:b w:val="false"/>
          <w:i w:val="false"/>
          <w:color w:val="000000"/>
          <w:sz w:val="28"/>
        </w:rPr>
        <w:t>
      төмен зейнетақы алатын зейнеткерлер;</w:t>
      </w:r>
    </w:p>
    <w:p>
      <w:pPr>
        <w:spacing w:after="0"/>
        <w:ind w:left="0"/>
        <w:jc w:val="both"/>
      </w:pPr>
      <w:r>
        <w:rPr>
          <w:rFonts w:ascii="Times New Roman"/>
          <w:b w:val="false"/>
          <w:i w:val="false"/>
          <w:color w:val="000000"/>
          <w:sz w:val="28"/>
        </w:rPr>
        <w:t>
      7) мүгедектер, атап айтқанда:</w:t>
      </w:r>
    </w:p>
    <w:p>
      <w:pPr>
        <w:spacing w:after="0"/>
        <w:ind w:left="0"/>
        <w:jc w:val="both"/>
      </w:pPr>
      <w:r>
        <w:rPr>
          <w:rFonts w:ascii="Times New Roman"/>
          <w:b w:val="false"/>
          <w:i w:val="false"/>
          <w:color w:val="000000"/>
          <w:sz w:val="28"/>
        </w:rPr>
        <w:t>
      бірінші топ мүгедектері;</w:t>
      </w:r>
    </w:p>
    <w:p>
      <w:pPr>
        <w:spacing w:after="0"/>
        <w:ind w:left="0"/>
        <w:jc w:val="both"/>
      </w:pPr>
      <w:r>
        <w:rPr>
          <w:rFonts w:ascii="Times New Roman"/>
          <w:b w:val="false"/>
          <w:i w:val="false"/>
          <w:color w:val="000000"/>
          <w:sz w:val="28"/>
        </w:rPr>
        <w:t>
      екінші топ мүгедектері;</w:t>
      </w:r>
    </w:p>
    <w:p>
      <w:pPr>
        <w:spacing w:after="0"/>
        <w:ind w:left="0"/>
        <w:jc w:val="both"/>
      </w:pPr>
      <w:r>
        <w:rPr>
          <w:rFonts w:ascii="Times New Roman"/>
          <w:b w:val="false"/>
          <w:i w:val="false"/>
          <w:color w:val="000000"/>
          <w:sz w:val="28"/>
        </w:rPr>
        <w:t>
      үшінші топ мүгедектері;</w:t>
      </w:r>
    </w:p>
    <w:p>
      <w:pPr>
        <w:spacing w:after="0"/>
        <w:ind w:left="0"/>
        <w:jc w:val="both"/>
      </w:pPr>
      <w:r>
        <w:rPr>
          <w:rFonts w:ascii="Times New Roman"/>
          <w:b w:val="false"/>
          <w:i w:val="false"/>
          <w:color w:val="000000"/>
          <w:sz w:val="28"/>
        </w:rPr>
        <w:t>
      18 жасқа дейінгі мүгедек балалар;</w:t>
      </w:r>
    </w:p>
    <w:p>
      <w:pPr>
        <w:spacing w:after="0"/>
        <w:ind w:left="0"/>
        <w:jc w:val="both"/>
      </w:pPr>
      <w:r>
        <w:rPr>
          <w:rFonts w:ascii="Times New Roman"/>
          <w:b w:val="false"/>
          <w:i w:val="false"/>
          <w:color w:val="000000"/>
          <w:sz w:val="28"/>
        </w:rPr>
        <w:t>
      кәмелет жасқа толмаған балалары бар мүгедек ата-аналар;</w:t>
      </w:r>
    </w:p>
    <w:p>
      <w:pPr>
        <w:spacing w:after="0"/>
        <w:ind w:left="0"/>
        <w:jc w:val="both"/>
      </w:pPr>
      <w:r>
        <w:rPr>
          <w:rFonts w:ascii="Times New Roman"/>
          <w:b w:val="false"/>
          <w:i w:val="false"/>
          <w:color w:val="000000"/>
          <w:sz w:val="28"/>
        </w:rPr>
        <w:t>
      арбадағы мүгедектер;</w:t>
      </w:r>
    </w:p>
    <w:p>
      <w:pPr>
        <w:spacing w:after="0"/>
        <w:ind w:left="0"/>
        <w:jc w:val="both"/>
      </w:pPr>
      <w:r>
        <w:rPr>
          <w:rFonts w:ascii="Times New Roman"/>
          <w:b w:val="false"/>
          <w:i w:val="false"/>
          <w:color w:val="000000"/>
          <w:sz w:val="28"/>
        </w:rPr>
        <w:t>
      екінші және үшінші топ жұмыссыз мүгедектер;</w:t>
      </w:r>
    </w:p>
    <w:p>
      <w:pPr>
        <w:spacing w:after="0"/>
        <w:ind w:left="0"/>
        <w:jc w:val="both"/>
      </w:pPr>
      <w:r>
        <w:rPr>
          <w:rFonts w:ascii="Times New Roman"/>
          <w:b w:val="false"/>
          <w:i w:val="false"/>
          <w:color w:val="000000"/>
          <w:sz w:val="28"/>
        </w:rPr>
        <w:t>
      8) жан басына шаққандағы табысы облыста белгіленген күнкөріс деңгейінен аспайтын отбасыларының облыстың жоғары оқу орындарында оқитын студенттері, жетім-балалар және ата-анасының қамқорлығынсыз қалған балалар;</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уәкілетті органда жұмыссыз ретінде тіркеуде тұрған, жан басына шаққанда отбасының орташа табысы белгіленген күнкөріс деңгейінен аспайтын зейнеткерлік алдындағы жұмыссыздар (жасына қарай екі жыл қалғанда зейнетке шығу);</w:t>
      </w:r>
    </w:p>
    <w:p>
      <w:pPr>
        <w:spacing w:after="0"/>
        <w:ind w:left="0"/>
        <w:jc w:val="both"/>
      </w:pPr>
      <w:r>
        <w:rPr>
          <w:rFonts w:ascii="Times New Roman"/>
          <w:b w:val="false"/>
          <w:i w:val="false"/>
          <w:color w:val="000000"/>
          <w:sz w:val="28"/>
        </w:rPr>
        <w:t>
      уәкілетті органда жұмыссыз ретінде есепте тұрған, жан басына шаққандағы орташа табысы күнкөріс деңгейінен 1,5 еселі ара қатынасынан аспайтын жұмыссыздар;</w:t>
      </w:r>
    </w:p>
    <w:p>
      <w:pPr>
        <w:spacing w:after="0"/>
        <w:ind w:left="0"/>
        <w:jc w:val="both"/>
      </w:pPr>
      <w:r>
        <w:rPr>
          <w:rFonts w:ascii="Times New Roman"/>
          <w:b w:val="false"/>
          <w:i w:val="false"/>
          <w:color w:val="000000"/>
          <w:sz w:val="28"/>
        </w:rPr>
        <w:t>
      бас бостандығынан айыру орнынан шыққан тұлғалар;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өмірдің қиын жағдайына тап болған аурудың нәтижесінде ұзақ емделуді қажет ететін азаматтар;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өрт немесе стихиялық апат болған жағдайда өмірдің қиын жағдайына тап болған азаматтар;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жоспарланбаған өмірлік шығындар жағдайында күн көріс қаражатынсыз қалған азаматтар;</w:t>
      </w:r>
    </w:p>
    <w:p>
      <w:pPr>
        <w:spacing w:after="0"/>
        <w:ind w:left="0"/>
        <w:jc w:val="both"/>
      </w:pPr>
      <w:r>
        <w:rPr>
          <w:rFonts w:ascii="Times New Roman"/>
          <w:b w:val="false"/>
          <w:i w:val="false"/>
          <w:color w:val="000000"/>
          <w:sz w:val="28"/>
        </w:rPr>
        <w:t>
      12 аптаға дейін жүктілігіне байланысты аудандық ауруханаға дер кезінде есепте тұрған, жан басына шаққанда отбасының орташа табысы күнкөріс деңгейінен аспайтын жүкті әйелдер;</w:t>
      </w:r>
    </w:p>
    <w:p>
      <w:pPr>
        <w:spacing w:after="0"/>
        <w:ind w:left="0"/>
        <w:jc w:val="both"/>
      </w:pPr>
      <w:r>
        <w:rPr>
          <w:rFonts w:ascii="Times New Roman"/>
          <w:b w:val="false"/>
          <w:i w:val="false"/>
          <w:color w:val="000000"/>
          <w:sz w:val="28"/>
        </w:rPr>
        <w:t>
      жасанды тағаммен тамақтандыратын 1 жасқа дейінгі емізіктегі баласы бар, жан басына шаққанда отбасының орташа табысы күнкөріс деңгейінен аспайтын отбасылар;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төрт және одан да көп кәмелетке толмаған балалары бар көп балалы отбасылар;</w:t>
      </w:r>
    </w:p>
    <w:p>
      <w:pPr>
        <w:spacing w:after="0"/>
        <w:ind w:left="0"/>
        <w:jc w:val="both"/>
      </w:pPr>
      <w:r>
        <w:rPr>
          <w:rFonts w:ascii="Times New Roman"/>
          <w:b w:val="false"/>
          <w:i w:val="false"/>
          <w:color w:val="000000"/>
          <w:sz w:val="28"/>
        </w:rPr>
        <w:t>
      жан басына шаққандағы орташа табысы күнкөріс деңгейінен 1,5 еселі ара қатынасынан аспайтын мектеп жасына дейінгі балалары бар аз қамтамасыз етілген отбасылыр;</w:t>
      </w:r>
    </w:p>
    <w:p>
      <w:pPr>
        <w:spacing w:after="0"/>
        <w:ind w:left="0"/>
        <w:jc w:val="both"/>
      </w:pPr>
      <w:r>
        <w:rPr>
          <w:rFonts w:ascii="Times New Roman"/>
          <w:b w:val="false"/>
          <w:i w:val="false"/>
          <w:color w:val="000000"/>
          <w:sz w:val="28"/>
        </w:rPr>
        <w:t>
      10) әлеуметтік - мағыналы аурулармен ауыратын азаматтар, атап айтқанда:</w:t>
      </w:r>
    </w:p>
    <w:p>
      <w:pPr>
        <w:spacing w:after="0"/>
        <w:ind w:left="0"/>
        <w:jc w:val="both"/>
      </w:pPr>
      <w:r>
        <w:rPr>
          <w:rFonts w:ascii="Times New Roman"/>
          <w:b w:val="false"/>
          <w:i w:val="false"/>
          <w:color w:val="000000"/>
          <w:sz w:val="28"/>
        </w:rPr>
        <w:t>
      онкологиялық ауруға (аурудың II, III, IV кезеңдері) шалдыққан адамдар;</w:t>
      </w:r>
    </w:p>
    <w:p>
      <w:pPr>
        <w:spacing w:after="0"/>
        <w:ind w:left="0"/>
        <w:jc w:val="both"/>
      </w:pPr>
      <w:r>
        <w:rPr>
          <w:rFonts w:ascii="Times New Roman"/>
          <w:b w:val="false"/>
          <w:i w:val="false"/>
          <w:color w:val="000000"/>
          <w:sz w:val="28"/>
        </w:rPr>
        <w:t>
      адамның қорғаныш тапшылығының қоздырғышы ауруымен ауыратын тұлғалар;</w:t>
      </w:r>
    </w:p>
    <w:p>
      <w:pPr>
        <w:spacing w:after="0"/>
        <w:ind w:left="0"/>
        <w:jc w:val="both"/>
      </w:pPr>
      <w:r>
        <w:rPr>
          <w:rFonts w:ascii="Times New Roman"/>
          <w:b w:val="false"/>
          <w:i w:val="false"/>
          <w:color w:val="000000"/>
          <w:sz w:val="28"/>
        </w:rPr>
        <w:t>
      әр-түрлі туберкулез формалар ауруына шалдыққан адамдар.</w:t>
      </w:r>
    </w:p>
    <w:bookmarkStart w:name="z19" w:id="17"/>
    <w:p>
      <w:pPr>
        <w:spacing w:after="0"/>
        <w:ind w:left="0"/>
        <w:jc w:val="both"/>
      </w:pPr>
      <w:r>
        <w:rPr>
          <w:rFonts w:ascii="Times New Roman"/>
          <w:b w:val="false"/>
          <w:i w:val="false"/>
          <w:color w:val="000000"/>
          <w:sz w:val="28"/>
        </w:rPr>
        <w:t>
      10. Уәкілетті орган табысты есептемей көрсетеді:</w:t>
      </w:r>
    </w:p>
    <w:bookmarkEnd w:id="17"/>
    <w:p>
      <w:pPr>
        <w:spacing w:after="0"/>
        <w:ind w:left="0"/>
        <w:jc w:val="both"/>
      </w:pPr>
      <w:r>
        <w:rPr>
          <w:rFonts w:ascii="Times New Roman"/>
          <w:b w:val="false"/>
          <w:i w:val="false"/>
          <w:color w:val="000000"/>
          <w:sz w:val="28"/>
        </w:rPr>
        <w:t>
      1) атаулы күндер мен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орай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тоғызыншы абзацында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Женіс күніне орай:</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2), 3), 4), 5)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осы Қағиданың </w:t>
      </w:r>
      <w:r>
        <w:rPr>
          <w:rFonts w:ascii="Times New Roman"/>
          <w:b w:val="false"/>
          <w:i w:val="false"/>
          <w:color w:val="000000"/>
          <w:sz w:val="28"/>
        </w:rPr>
        <w:t>9-тармағының</w:t>
      </w:r>
      <w:r>
        <w:rPr>
          <w:rFonts w:ascii="Times New Roman"/>
          <w:b w:val="false"/>
          <w:i w:val="false"/>
          <w:color w:val="000000"/>
          <w:sz w:val="28"/>
        </w:rPr>
        <w:t xml:space="preserve"> 6)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Қазақстан Республикасының мүгедектер күніне орай осы Қағиданың </w:t>
      </w:r>
      <w:r>
        <w:rPr>
          <w:rFonts w:ascii="Times New Roman"/>
          <w:b w:val="false"/>
          <w:i w:val="false"/>
          <w:color w:val="000000"/>
          <w:sz w:val="28"/>
        </w:rPr>
        <w:t>9-тармағының</w:t>
      </w:r>
      <w:r>
        <w:rPr>
          <w:rFonts w:ascii="Times New Roman"/>
          <w:b w:val="false"/>
          <w:i w:val="false"/>
          <w:color w:val="000000"/>
          <w:sz w:val="28"/>
        </w:rPr>
        <w:t xml:space="preserve"> 7)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2), 3), 4), 5) тармақшаларында көрсетілген санаттарға жазылу компаниясы кезеңінде республикалық, облыстық және аудандық газеттерге жазылуға нақты көлемде - уәкілетті ұйыммен келісілген тізім негізінде; </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пәтерлеріне ағымдағы жөндеу жұмысын жасау үшін нақты шығынынан 500 айлық есептік көрсеткіш (бұдан әрі -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4) тармақшасының бесінші абзацында көрсетілген санаттарға электрлі қуатты пеш орнату үшін нақты шығынынан 100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бірінші абзацында көрсетілген санаттарға қатты отын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бірінші, екінші абзацтарында көрсетілген санаттарға дәрі-дәрмек сатып алу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алтыншы абзацында көрсетілген санаттарға пандус орнату тұрғылықты жері бойынша жасалған жұмыстың нақты шығынынан 50 АЕК аспайтын көлемде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жоғарыда айтылған қызмет көрсету және жұмыс жүргізу келісімшарт көшірмесі бойынша;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екінші абзацында көрсетілген санаттарға кәсіби даярлау және қайта даярлаудан өту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уәкілетті ұйыммен келісілген тізімі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екінші абзацында көрсетілген санаттарға жерлеу үшін 15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(жақын туыстарының) өтініші, жеке басын куәландыратын құжат, азаматтардың халахуал актілерін тіркеу бөлімінен қайтыс болу туралы анықтамасы немесе қайтыс болу туралы куәлігі;</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үшінші абзацында көрсетілген санаттарға әлеуметтік көмек көрсету үшін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бас бостандығынан айыру орнынан бостандыққа шыққандығы туралы анықтамасы;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10) тармақшасының бірінші, екінші абзацтарында көрсетілген санаттарға дәрі-дәрімектерді алу үшін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көрсетілген санаттарға тұрғын коммуналдық қызмет шығындарын төлеу үшін 5 АЕК көлемінде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тұрғын коммуналдық қызмет шығындарын төлеу үшін 4 АЕК көлемінде - уәкілетті ұйыммен келісілген тізімі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санаттарға нақты қолданылған электр қуатын төлеу үшін 50 АЕК аспайтын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қызмет көрсетушінің ұсынған түбіртектеріне сәйкес;</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4) тармақшасының екінші абзацында көрсетілген санаттарға тұрғын 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төртінші абзацында көрсетілген санаттарға мектепке дейінгі мүгедек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бесінші абзацында көрсетілген алушылар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мүгедектігін растайтын сәйкес медециналық бөлімшеден анықтамасы, баласының туу туралы куәлігі, мектепке дейінгі мекемеден анықтама;</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10) тармақшасының үшінші абзацында көрсетілген санаттарға 6 айдан көп емес амбулаторлық емделу мерзіміне тамақтандыруға 5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медициналық бөлімшеге сәйкес анықтамасы.</w:t>
      </w:r>
    </w:p>
    <w:bookmarkStart w:name="z20" w:id="18"/>
    <w:p>
      <w:pPr>
        <w:spacing w:after="0"/>
        <w:ind w:left="0"/>
        <w:jc w:val="both"/>
      </w:pPr>
      <w:r>
        <w:rPr>
          <w:rFonts w:ascii="Times New Roman"/>
          <w:b w:val="false"/>
          <w:i w:val="false"/>
          <w:color w:val="000000"/>
          <w:sz w:val="28"/>
        </w:rPr>
        <w:t>
      11. Уәкілетті ұйым табысын есептеп көрсетеді:</w:t>
      </w:r>
    </w:p>
    <w:bookmarkEnd w:id="18"/>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7) тармақшасының жетінші абзацында көрсетілген санаттарға жеке ісін ашу үшін жан басына шаққандағы орташа табысы күнкөріс деңгейінен 1,5 еселі ара қатынасынан аспайтын нақты шығынынан 325 АЕК аспайтын көлемде - қызмет көрсету және жұмыс жүргізу келісімшарт көшірмесінің қосымшасымен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бойынша, жеке басын куәландыратын құжат, тұрақты тұрғылықты жері бойынша тіркелгенін растайтын құжат, тиісті медициналық бөлімшелерден мүгедектігін растайтын анықтама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9) тармақшасында көрсетілген санаттарға құжаттандыруға (жеке куәлік) 1 АЕК көлемінде;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бірінші, екінші, үшінші, төртінші, бесінші, алтыншы абзацтарында көрсетілген санаттарға жеке қосалқы шаруашылықтарын дамыту үшін 71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ірі қара малды сатып алу жөніндегі сауда-саттық шарты, малдың ветеринарлық паспорты;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төртінші, бесінші, алтыншы абзацтарында көрсетілген санаттарға материалдық көмек 60 АЕК көлемі дейін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үлгілі қағидамен бекітілген нысаны бойынша тұлғаның (отбасының) құрамы,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жетінші абзацында көрсетілген санаттарға жол шығыстарына 10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жүктілігіне байланысты есепте тұрғандығы жөнінде медициналық анықтамасы,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оныншы абзацында көрсетілген алушылар санаттарына мектепке дейінгі балаларды бала-бақшада ұстау үшін төлем ақысы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баласының туу туралы куәлігі, мектепке дейінгі мекемеден анықтама,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2)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6) тармақшасының бірінші абзацында көрсетілген санаттарға тұрғын үй-коммуналдық қызмет шығындарын төлеу үшін 3 АЕК көлемінде;</w:t>
      </w:r>
    </w:p>
    <w:p>
      <w:pPr>
        <w:spacing w:after="0"/>
        <w:ind w:left="0"/>
        <w:jc w:val="both"/>
      </w:pPr>
      <w:r>
        <w:rPr>
          <w:rFonts w:ascii="Times New Roman"/>
          <w:b w:val="false"/>
          <w:i w:val="false"/>
          <w:color w:val="000000"/>
          <w:sz w:val="28"/>
        </w:rPr>
        <w:t>
      3)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бірінші абзацында көрсетілген санаттарға тұрғын үй-коммуналдық қызмет шығындарын төлеу үшін 3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9-тармақтың</w:t>
      </w:r>
      <w:r>
        <w:rPr>
          <w:rFonts w:ascii="Times New Roman"/>
          <w:b w:val="false"/>
          <w:i w:val="false"/>
          <w:color w:val="000000"/>
          <w:sz w:val="28"/>
        </w:rPr>
        <w:t xml:space="preserve"> 9) тармақшасының сегізінші абзацында балалар тамағын сатып алу үшін 2 АЕК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өтініші, жеке басын куәландыратын құжат, тұрақты тұрғылықты жері бойынша тіркелгенін растайтын құжат, жасанды тағаммен тамақтанатын баланың тұрғылықты жері туралы медициналық анықтама, осы отбасының алдыңғы тоқсанда алған табыстары туралы мәліметтері негізінде;</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тармақшасында көрсетілген санаттарға оқу төлем ақысын нақты төлем ақысы көлемінде мамыр және қазан айларында және ай сайынғы әлеуметтік көмек жоғары оқу орнында оқу кезеңіне жолақысына, жүріп-тұруына және тамақтануына 15235 (он бес мың екі жүз отыз бес) теңге көлемінде - жеке есепшотының нөмірі екінші дәрежелі банктерде немесе жекелеген банктік операцияларды жүзеге асырушы қажетті лицензиясы бар ұйымдарда көрсетілген жеке өтініші, жеке басын куәландыратын құжат, тұрақты тұрғылықты жері бойынша тіркелгенін растайтын құжат, орта білімі туралы аттестат және жетімдік мәртебесін растайтын құжаттар бар болған жағдайда;</w:t>
      </w:r>
    </w:p>
    <w:bookmarkStart w:name="z21" w:id="19"/>
    <w:p>
      <w:pPr>
        <w:spacing w:after="0"/>
        <w:ind w:left="0"/>
        <w:jc w:val="both"/>
      </w:pPr>
      <w:r>
        <w:rPr>
          <w:rFonts w:ascii="Times New Roman"/>
          <w:b w:val="false"/>
          <w:i w:val="false"/>
          <w:color w:val="000000"/>
          <w:sz w:val="28"/>
        </w:rPr>
        <w:t>
      12. Осы Қағидада көрсетілген атаулы күндер мен мерекелік күндерге әлеуметтік көмектің мөлшері жекелеген алушылар санаттарына облыстың жергілікті атқарушы органдардың келісімі бойынша бірыңғай мөлшерде белгіленеді.</w:t>
      </w:r>
    </w:p>
    <w:bookmarkEnd w:id="19"/>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p>
    <w:bookmarkStart w:name="z22" w:id="20"/>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аудандық арнайы комиссия айқындайды және оны әлеуметтік көмек көрсету қажеттілігі туралы қорытындыда көрсетеді.</w:t>
      </w:r>
    </w:p>
    <w:bookmarkEnd w:id="20"/>
    <w:bookmarkStart w:name="z23" w:id="21"/>
    <w:p>
      <w:pPr>
        <w:spacing w:after="0"/>
        <w:ind w:left="0"/>
        <w:jc w:val="left"/>
      </w:pPr>
      <w:r>
        <w:rPr>
          <w:rFonts w:ascii="Times New Roman"/>
          <w:b/>
          <w:i w:val="false"/>
          <w:color w:val="000000"/>
        </w:rPr>
        <w:t xml:space="preserve"> 3. Әлеуметтік көмек көрсету тәртібі</w:t>
      </w:r>
    </w:p>
    <w:bookmarkEnd w:id="21"/>
    <w:bookmarkStart w:name="z24" w:id="22"/>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органдар бекітетін тізімі бойынша көрсетіледі.</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bookmarkEnd w:id="23"/>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Үлгілі қағидамен</w:t>
      </w:r>
      <w:r>
        <w:rPr>
          <w:rFonts w:ascii="Times New Roman"/>
          <w:b w:val="false"/>
          <w:i w:val="false"/>
          <w:color w:val="000000"/>
          <w:sz w:val="28"/>
        </w:rPr>
        <w:t xml:space="preserve"> бекіткен нысанда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6" w:id="24"/>
    <w:p>
      <w:pPr>
        <w:spacing w:after="0"/>
        <w:ind w:left="0"/>
        <w:jc w:val="both"/>
      </w:pPr>
      <w:r>
        <w:rPr>
          <w:rFonts w:ascii="Times New Roman"/>
          <w:b w:val="false"/>
          <w:i w:val="false"/>
          <w:color w:val="000000"/>
          <w:sz w:val="28"/>
        </w:rPr>
        <w:t>
      16.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4"/>
    <w:bookmarkStart w:name="z27" w:id="25"/>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5"/>
    <w:bookmarkStart w:name="z28" w:id="26"/>
    <w:p>
      <w:pPr>
        <w:spacing w:after="0"/>
        <w:ind w:left="0"/>
        <w:jc w:val="both"/>
      </w:pPr>
      <w:r>
        <w:rPr>
          <w:rFonts w:ascii="Times New Roman"/>
          <w:b w:val="false"/>
          <w:i w:val="false"/>
          <w:color w:val="000000"/>
          <w:sz w:val="28"/>
        </w:rPr>
        <w:t>
      18. Учаскелік комиссия құжаттарды алған күннен бастап екі жұмыс күн ішінде өтініш берушіге тексеру жүргізеді, оның нәтижелері бойынша ҮҚ бекіткен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6"/>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p>
    <w:bookmarkStart w:name="z29" w:id="27"/>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7"/>
    <w:bookmarkStart w:name="z30" w:id="28"/>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8"/>
    <w:bookmarkStart w:name="z31" w:id="29"/>
    <w:p>
      <w:pPr>
        <w:spacing w:after="0"/>
        <w:ind w:left="0"/>
        <w:jc w:val="both"/>
      </w:pPr>
      <w:r>
        <w:rPr>
          <w:rFonts w:ascii="Times New Roman"/>
          <w:b w:val="false"/>
          <w:i w:val="false"/>
          <w:color w:val="000000"/>
          <w:sz w:val="28"/>
        </w:rPr>
        <w:t>
      21.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9"/>
    <w:bookmarkStart w:name="z32" w:id="30"/>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0"/>
    <w:bookmarkStart w:name="z33" w:id="31"/>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3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4" w:id="32"/>
    <w:p>
      <w:pPr>
        <w:spacing w:after="0"/>
        <w:ind w:left="0"/>
        <w:jc w:val="both"/>
      </w:pPr>
      <w:r>
        <w:rPr>
          <w:rFonts w:ascii="Times New Roman"/>
          <w:b w:val="false"/>
          <w:i w:val="false"/>
          <w:color w:val="000000"/>
          <w:sz w:val="28"/>
        </w:rPr>
        <w:t>
      24.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p>
    <w:bookmarkEnd w:id="32"/>
    <w:bookmarkStart w:name="z35" w:id="33"/>
    <w:p>
      <w:pPr>
        <w:spacing w:after="0"/>
        <w:ind w:left="0"/>
        <w:jc w:val="both"/>
      </w:pPr>
      <w:r>
        <w:rPr>
          <w:rFonts w:ascii="Times New Roman"/>
          <w:b w:val="false"/>
          <w:i w:val="false"/>
          <w:color w:val="000000"/>
          <w:sz w:val="28"/>
        </w:rPr>
        <w:t>
      25. Әлеуметтік көмек көрсетуден бас тарту:</w:t>
      </w:r>
    </w:p>
    <w:bookmarkEnd w:id="3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6" w:id="34"/>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4"/>
    <w:bookmarkStart w:name="z37" w:id="35"/>
    <w:p>
      <w:pPr>
        <w:spacing w:after="0"/>
        <w:ind w:left="0"/>
        <w:jc w:val="left"/>
      </w:pPr>
      <w:r>
        <w:rPr>
          <w:rFonts w:ascii="Times New Roman"/>
          <w:b/>
          <w:i w:val="false"/>
          <w:color w:val="000000"/>
        </w:rPr>
        <w:t xml:space="preserve"> 4. Көрсетілетін әлеуметтік көмекті тоқтату</w:t>
      </w:r>
      <w:r>
        <w:br/>
      </w:r>
      <w:r>
        <w:rPr>
          <w:rFonts w:ascii="Times New Roman"/>
          <w:b/>
          <w:i w:val="false"/>
          <w:color w:val="000000"/>
        </w:rPr>
        <w:t>және қайтару үшін негіздемелер</w:t>
      </w:r>
    </w:p>
    <w:bookmarkEnd w:id="35"/>
    <w:bookmarkStart w:name="z38" w:id="36"/>
    <w:p>
      <w:pPr>
        <w:spacing w:after="0"/>
        <w:ind w:left="0"/>
        <w:jc w:val="both"/>
      </w:pPr>
      <w:r>
        <w:rPr>
          <w:rFonts w:ascii="Times New Roman"/>
          <w:b w:val="false"/>
          <w:i w:val="false"/>
          <w:color w:val="000000"/>
          <w:sz w:val="28"/>
        </w:rPr>
        <w:t>
      27. Әлеуметтік көмек:</w:t>
      </w:r>
    </w:p>
    <w:bookmarkEnd w:id="36"/>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9" w:id="3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37"/>
    <w:bookmarkStart w:name="z40" w:id="38"/>
    <w:p>
      <w:pPr>
        <w:spacing w:after="0"/>
        <w:ind w:left="0"/>
        <w:jc w:val="left"/>
      </w:pPr>
      <w:r>
        <w:rPr>
          <w:rFonts w:ascii="Times New Roman"/>
          <w:b/>
          <w:i w:val="false"/>
          <w:color w:val="000000"/>
        </w:rPr>
        <w:t xml:space="preserve"> 5. Қорытынды ереже</w:t>
      </w:r>
    </w:p>
    <w:bookmarkEnd w:id="38"/>
    <w:bookmarkStart w:name="z41" w:id="39"/>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