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5898" w14:textId="e9a5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әкімдігінің 2016 жылғы 28 желтоқсандағы "Бас бостандығынан айыру орындарынан босатылған адамдарды және пробация қызметінің есебінде тұрған адамдарды жұмысқа орналастыру үшін 2017 жылға Лебяжі ауданының ұйымдарында жұмыс орындарының квотасын белгілеу туралы" № 307/12 қаулысының күші жойылды деп тану туралы</w:t>
      </w:r>
    </w:p>
    <w:p>
      <w:pPr>
        <w:spacing w:after="0"/>
        <w:ind w:left="0"/>
        <w:jc w:val="both"/>
      </w:pPr>
      <w:r>
        <w:rPr>
          <w:rFonts w:ascii="Times New Roman"/>
          <w:b w:val="false"/>
          <w:i w:val="false"/>
          <w:color w:val="000000"/>
          <w:sz w:val="28"/>
        </w:rPr>
        <w:t>Павлодар облысы Лебяжі аудандық әкімдігінің 2017 жылғы 1 маусымдағы № 1-12/139 қаулысы. Павлодар облысының Әділет департаментінде 2017 жылғы 12 маусымда № 5524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Лебяжі ауданы әкімдігінің 2016 жылғы 28 желтоқсандағы "Бас бостандығынан айыру орындарынан босатылған адамдарды және пробация қызметінің есебінде тұрған адамдарды жұмысқа орналастыру үшін 2017 жылға Лебяжі ауданының ұйымдарында жұмыс орындарының квотасын белгілеу туралы" 307/12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5338 болып тіркелген, 2017 жылғы 21 қаңтарда аудандық "Аққу үні - Вести Акку" газетінің № 2 санында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Әйткенов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