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f9bea" w14:textId="25f9b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аудандық мәслихатының (VI сайланған XI кезекті сессиясы) 2016 жылғы 22 желтоқсандағы "2017 - 2019 жылдарға арналған Лебяжі ауданының бюджеті туралы" № 57/11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2017 жылғы 30 маусымдағы № 85/15 шешімі. Павлодар облысының Әділет департаментінде 2017 жылғы 13 шілдеде № 5567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Павлодар облыстық мәслихаттың 2017 жылғы 15 маусымдағы (VI сайланған XIV сессиясы) "Облыстық мәслихаттың (VІ сайланған Х сессиясы) 2016 жылғы 12 желтоқсандағы "2017 - 2019 жылдарға арналған облыстық бюджет туралы" № 76/10 шешіміне өзгерістер мен толықтырулар енгізу туралы" № 125/14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Лебяжі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Лебяжі аудандық мәслихатының (VI сайланған XI кезекті сессиясы) 2016 жылғы 22 желтоқсандағы "2017 - 2019 жылдарға арналған Лебяжі ауданының бюджеті туралы" № 57/11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5333 тіркелген, 2017 жылғы 21 қаңтардағы аудандық "Аққу үні" - "Вести Акку" газеттерінде № 2 санында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"3912442" сандары "4022958"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"4908" сандары "5408"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"200" сандары "1062"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"3545954" сандары "3655108"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тармақшада "3972677" сандары "4083193" сандарымен ауыстырылсын;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 аудандық мәслихаттың экономика және бюджеттік саясат, заңдылық пен адам құқығын қорғау мәселелері жөніндегі тұрақты комиссиясына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2017 жылғы 1 қаңтардан бастап қолданысқа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Әбетжанов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Мүсінова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XV кезектен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XI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4022958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120739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120739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3655108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3655108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937"/>
        <w:gridCol w:w="1272"/>
        <w:gridCol w:w="1272"/>
        <w:gridCol w:w="5270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4083193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қызметін қамтамасыз ету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1866633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207167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1390203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130187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секторда мемлекеттік әлеуметтік тапсырысты орналастыру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873434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873434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429617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233546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97857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-127709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(дефицитті қолдану)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