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fc44" w14:textId="687f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(VI сайланған XI кезекті сессиясы) 2016 жылғы 22 желтоқсандағы "2017 - 2019 жылдарға арналған Лебяжі ауданының бюджеті туралы" № 57/11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2017 жылғы 13 желтоқсандағы № 100/19 шешімі. Павлодар облысының Әділет департаментінде 2017 жылғы 15 желтоқсанда № 5743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(VI сайланған XI кезекті сессиясы) 2016 жылғы 22 желтоқсандағы "2017 - 2019 жылдарға арналған Лебяжі ауданының бюджеті туралы" № 57/11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5333 болып тіркелген, 2017 жылы 18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"4025800" сандары "4034005"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"6280" сандары "6285"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"3657950" сандары "3666150"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"4086035" сандары "4094240"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2"/>
        <w:gridCol w:w="1272"/>
        <w:gridCol w:w="5270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(дефицитті қолдану)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