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8b79" w14:textId="f168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2015 жылғы 16 қыркүйектегі "Лебяжі аудандық мәслихатының регламентін бекіту туралы" № 2/45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2017 жылғы 25 желтоқсандағы № 125/20 шешімі. Павлодар облысының Әділет департаментінде 2018 жылғы 9 қаңтарда № 5799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2015 жылғы 16 қыркүйектегі "Лебяжі аудандық мәслихатының регламентін бекіту туралы" № 2/45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4729 тіркелген, 2015 жылғы 7 қазандағы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