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ed87" w14:textId="ce1e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Малыбай ауылдық округі Малыбай және Қазы ауылдарының көшелерін қайта атау туралы</w:t>
      </w:r>
    </w:p>
    <w:p>
      <w:pPr>
        <w:spacing w:after="0"/>
        <w:ind w:left="0"/>
        <w:jc w:val="both"/>
      </w:pPr>
      <w:r>
        <w:rPr>
          <w:rFonts w:ascii="Times New Roman"/>
          <w:b w:val="false"/>
          <w:i w:val="false"/>
          <w:color w:val="000000"/>
          <w:sz w:val="28"/>
        </w:rPr>
        <w:t>Павлодар облысы Лебяжі ауданы Малыбай ауылдық округі әкімінің 2017 жылғы 28 желтоқсандағы № 1-03/1 шешімі. Павлодар облысының Әділет департаментінде 2018 жылғы 17 қаңтарда № 5824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сәйкес, Малыбай ауылдық округі Малыбай, Қазы ауылдар тұрғындарының пікірін ескере отырып және 2017 жылғы 30 мамырдағы облыстық ономастика комиссиясының қорытындысы негізінде, Малыбай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Лебяжі ауданы Малыбай ауылдық округінің Малыбай ауылында "Мира" көшесі "Бейбітшілік" көшесі, "Ленин" көшесі "Астана" көшесі, "Советская" көшесі "Бәйтерек" көшесі, "60 лет ЛКСМ Казахстана" көшесі "Тәуелсіздік" көшесі болып қайта аталсын.</w:t>
      </w:r>
    </w:p>
    <w:bookmarkEnd w:id="1"/>
    <w:bookmarkStart w:name="z3" w:id="2"/>
    <w:p>
      <w:pPr>
        <w:spacing w:after="0"/>
        <w:ind w:left="0"/>
        <w:jc w:val="both"/>
      </w:pPr>
      <w:r>
        <w:rPr>
          <w:rFonts w:ascii="Times New Roman"/>
          <w:b w:val="false"/>
          <w:i w:val="false"/>
          <w:color w:val="000000"/>
          <w:sz w:val="28"/>
        </w:rPr>
        <w:t>
      2. Лебяжі ауданы Малыбай ауылдық округінің Қазы ауылында "70 лет Октября" көшесі "Еңбекшілер" көшесі, "Целинная" көшесі "Саржайлау" көшесі, "Механизаторская" көшесі "Ынтымақ" көшесі, "Ленин" көшесі "Ұлы Жеңіс" көшесі, "Степная" көшесі "Мерей" көшесі, "Школьная" көшесі "Желтоқсан" көшесі, "Мира" көшесі "Бейбітшілік" көшесі, "Первомайская" көшесі "Атамекен" көшесі болып қайта аталсын.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Айғазинов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