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b677" w14:textId="3dbb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2017 жылғы 12 мамырдағы № 93/5 қаулысы. Павлодар облысының Әділет департаментінде 2017 жылғы 8 маусымда № 5523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Май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Май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әлеуметтік сұрақтар бойынша орынбасары М.Қ. Құсайыноваға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Қаңтарбаев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ауданында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Қосымшаға орыс тілінде өзгеріс енгізілді, қазақ тіліндегі мәтіні өзгермейді - Павлодар облысы Май аудандық әкімдігінің 25.07.2017 </w:t>
      </w:r>
      <w:r>
        <w:rPr>
          <w:rFonts w:ascii="Times New Roman"/>
          <w:b w:val="false"/>
          <w:i w:val="false"/>
          <w:color w:val="ff0000"/>
          <w:sz w:val="28"/>
        </w:rPr>
        <w:t>№ 139/7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322"/>
        <w:gridCol w:w="1175"/>
        <w:gridCol w:w="1789"/>
        <w:gridCol w:w="1896"/>
        <w:gridCol w:w="3407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тәрбиемен оқыту ұйымдарындағы тәрбиеленушілердің саны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жан басына қаржыландыру мөлшері (теңге)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Көктүбек селолық округі әкімі аппаратының "Ақбота" бөбектер бақшасы" мемлекеттік қазыналық коммуналдық кәсіпорны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- 6800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Кеңтүбек селолық округі әкімі аппаратының "Қарлығаш" бөбектер бақшасы" мемлекеттік қазыналық коммуналдық кәсіпорны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- 6600;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- 7000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Қаратерек селолық округі әкімі аппаратының "Балбөбек" бөбектер бақшасы" мемлекеттік қазыналық коммуналдық кәсіпорны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- 6800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Көктүбек селолық округі әкімі аппаратының "Айгөлек" бөбектер бақшасы" мемлекеттік қазыналық коммуналдық кәсіпорыны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1жастан3жасқа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- 6800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Ақшиман селолық округі әкімі аппаратының "Балауса" бөбектер бақшасы" мемлекеттік қазыналық коммуналдық кәсіпорын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- 6800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 "Балдәурен" балабақшасы" мемлекеттік қазыналық коммуналдық кәсіпорыны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- 6800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Саты селолық округі әкімі аппаратының "Әйгерім" бөбектер бақшасы" мемлекеттік қазыналық коммуналдық кәсіпорны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- 6800;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- 7300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Май селолық округі әкімі аппаратының "Балдырған" бөбектер бақшасы" мемлекеттік қазыналық коммуналдық кәсіпорны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