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4e51" w14:textId="d9f4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2016 жылғы 26 желтоқсандағы "2017 - 2019 жылдарға арналған Май аудандық бюджет туралы" № 1/12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2017 жылғы 27 қыркүйектегі № 3/20 шешімі. Павлодар облысының Әділет департаментінде 2017 жылғы 13 қазанда № 5638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(6 сайланған 12 кезекті сессиясы) 2016 жылғы 26 желтоқсандағы "2017-2019 жылдарға арналған Май аудандық бюджет туралы" (Нормативтік құқықтық актілерді мемлекеттік тіркеу тізілімінде № 5328 болып тіркелген, аудандық "Шамшырақ" газетінің 2017 жылғы 07 қаңтарда № 1-2 жарияланған) № 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"3320637" деген сандар "3350979"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"397003" деген сандар "397804"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"4276" деген сандар "13725"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"9890" деген сандар "24426"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"2909468" деген сандар "2915024"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"3362784" деген сандар "3393126"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С.Ташенова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20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12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20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12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Қаратерек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Майтүбек ауылы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Кентүбек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Көктүбек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Баскөл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Ақшиман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20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12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үлестіруі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