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b60c" w14:textId="738b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2017 жылғы 7 ақпандағы № 13/82 шешімі. Павлодар облысының Әділет департаментінде 2017 жылғы 16 ақпанда № 5381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Павлодар аудандық мәслихатының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Солдатова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Левченко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(6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сессиясы)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"07"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аудандық мәслихатының</w:t>
      </w:r>
      <w:r>
        <w:br/>
      </w:r>
      <w:r>
        <w:rPr>
          <w:rFonts w:ascii="Times New Roman"/>
          <w:b/>
          <w:i w:val="false"/>
          <w:color w:val="000000"/>
        </w:rPr>
        <w:t>күші жойылған кейбір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аудандық мәслихатының (5 сайланған 54 кезекті сессиясы) 2015 жылғы 23 желтоқсандағы "2016 - 2018 жылдарға арналған Павлодар аудандық бюджет туралы" № 54/406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4867 болып тіркелген, 2016 жылғы 14 қаңтардағы аудандық "Заман тынысы - Нива" газетінің № 2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аудандық мәслихатының (6 сайланған 2 кезекті сессиясы) 2016 жылғы 20 сәуірдегі "Павлодар аудандық мәслихатының (5 сайланған 54 кезекті сессиясы) 2015 жылғы 23 желтоқсандағы "2016 - 2018 жылдарға арналған Павлодар аудандық бюджет туралы" № 54/406 шешіміне өзгерістер енгізу туралы" № 2/16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5119 болып тіркелген, 2016 жылғы 18 мамырдағы аудандық "Заман тынысы - Нива" газетінің № 20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аудандық мәслихатының (6 сайланған 4 кезекті сессиясы) 2016 жылғы 07 шілдедегі "Павлодар аудандық мәслихатының (5 сайланған 54 кезекті сессиясы) 2015 жылғы 23 желтоқсандағы "2016 - 2018 жылдарға арналған Павлодар аудандық бюджет туралы" № 54/406 шешіміне өзгерістер енгізу туралы" № 4/28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5171 болып тіркелген, 2016 жылғы 28 шілдедегі аудандық "Заман тынысы - Нива" газетінің № 30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аудандық мәслихатының (6 сайланған 6 кезектен тыс сессиясы) 2016 жылғы 12 тамыздағы "Павлодар аудандық мәслихатының (5 сайланған 54 кезекті сессиясы) 2015 жылғы 23 желтоқсандағы "2016 - 2018 жылдарға арналған Павлодар аудандық бюджет туралы" № 54/406 шешіміне өзгерістер енгізу туралы" № 6/46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5218 болып тіркелген, 2016 жылғы 01 қыркүйектегі аудандық "Заман тынысы - Нива" газетінің № 35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аудандық мәслихатының (6 сайланған 9 кезектен тыс сессиясы) 2016 жылғы 10 қарашадағы "Павлодар аудандық мәслихатының (5 сайланған 54 кезекті сессиясы) 2015 жылғы 23 желтоқсандағы "2016 - 2018 жылдарға арналған Павлодар аудандық бюджет туралы" № 54/406 шешіміне өзгерістер енгізу туралы" № 9/59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5264 болып тіркелген, 2016 жылғы 24 қарашадағы аудандық "Заман тынысы - Нива" газетінің № 47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аудандық мәслихатының (6 сайланған 10 кезектен тыс сессиясы) 2016 жылғы 13 желтоқсандағы "Павлодар аудандық мәслихатының (5 сайланған 54 кезекті сессиясы) 2015 жылғы 23 желтоқсандағы "2016 - 2018 жылдарға арналған Павлодар аудандық бюджет туралы" № 54/406 шешіміне өзгерістер енгізу туралы" № 10/63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5303 болып тіркелген, 2016 жылғы 29 желтоқсандағы аудандық "Заман тынысы - Нива" газетінің № 52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