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9875" w14:textId="82a9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2017 жылғы 15 наурыздағы № 81/3 қаулысы. Павлодар облысының Әділет департаментінде 2017 жылғы 14 сәуірде № 5465 болып тіркелді. Күші жойылды - Павлодар облысы Павлодар аудандық әкімдігінің 2018 жылғы 5 мамырдағы № 124/5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әкімдігінің 05.05.2018 № 124/5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Павлодар ауданы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ауданы әкімдігінің 2016 жылғы 24 ақпандағы "Павлодар ауданы атқарушы органдарының "Б" корпусы мемлекеттік әкімшілік қызметшілері қызметін бағалау әдістемесін бекіту туралы" № 57/2 </w:t>
      </w:r>
      <w:r>
        <w:rPr>
          <w:rFonts w:ascii="Times New Roman"/>
          <w:b w:val="false"/>
          <w:i w:val="false"/>
          <w:color w:val="000000"/>
          <w:sz w:val="28"/>
        </w:rPr>
        <w:t>қаулысының</w:t>
      </w:r>
      <w:r>
        <w:rPr>
          <w:rFonts w:ascii="Times New Roman"/>
          <w:b w:val="false"/>
          <w:i w:val="false"/>
          <w:color w:val="000000"/>
          <w:sz w:val="28"/>
        </w:rPr>
        <w:t xml:space="preserve"> (Нормативті құқықтық актілерді мемлекеттік тіркеу тізілімінде № 4958 тіркелген, 2016 жылғы 10 наурызда № 10 (8080) "Заман тынысы" және № 10 (249) "Нива"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2017 жылғы "15" наурыздағы</w:t>
            </w:r>
            <w:r>
              <w:br/>
            </w:r>
            <w:r>
              <w:rPr>
                <w:rFonts w:ascii="Times New Roman"/>
                <w:b w:val="false"/>
                <w:i w:val="false"/>
                <w:color w:val="000000"/>
                <w:sz w:val="20"/>
              </w:rPr>
              <w:t>№ 81/3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ауданы атқарушы органдары "Б" корпусы мемлекеттік</w:t>
      </w:r>
      <w:r>
        <w:br/>
      </w:r>
      <w:r>
        <w:rPr>
          <w:rFonts w:ascii="Times New Roman"/>
          <w:b/>
          <w:i w:val="false"/>
          <w:color w:val="000000"/>
        </w:rPr>
        <w:t>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Павлодар ауданы атқарушы органдары "Б" корпусы мемлекеттік әкімшілік қызметшілерінің қызметін бағалаудың үлгілік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 </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Павлодар ауданы әкімі аппаратының персоналды басқару қызметі (бұдан әрі -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бас маманы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Павлодар ауданы әкімі аппаратының құжатайналым қамтамасыз ету бөлімі (бұдан әрі - құжатайналым қамтамасыз ету бөлімі)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 құжаттамалық қамтамасыз ету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бас маманы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80 - нен 105 (қоса алғанда) балға дейін "қанағаттанарлық", 106 - 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бас маманы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бас маманы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1"/>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 _________________________</w:t>
      </w:r>
      <w:r>
        <w:br/>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қолы ____________________</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 _______________</w:t>
      </w:r>
      <w:r>
        <w:br/>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Бағаланатын қызметшінің құрылымдық бөлімшесінің атауы: 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8"/>
        <w:gridCol w:w="4475"/>
        <w:gridCol w:w="2164"/>
        <w:gridCol w:w="1313"/>
        <w:gridCol w:w="5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