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d556" w14:textId="197d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(6 сайланған 11 кезекті сессиясы) 2016 жылғы 22 желтоқсандағы "2017 - 2019 жылдарға арналған Павлодар аудандық бюджет туралы" № 11/68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2017 жылғы 13 сәуірдегі № 16/103 шешімі. Павлодар облысының Әділет департаментінде 2017 жылғы 20 сәуірде № 5468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Павлодар аудандық мәслихаттың (6 сайланған 11 кезекті сессиясы) 2016 жылғы 22 желтоқсандағы "2017 - 2019 жылдарға арналған Павлодар аудандық бюджет туралы" № 11/68 (Нормативтік құқықтық актілерді мемлекеттік тіркеу тізілімінде 2017 жылғы 6 қантардағы № 5325 болып тіркелген, аудандық "Заман тынысы", "Нива" газеттерінің 2017 жылғы 12, 19 қаңтардағы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"4 434 140" деген сандар "4 185 265"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"3 210" деген сандар "4 803"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"3 800 072" деген сандар "3 549 604"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"4 434 140" деген сандар "4 240 811"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тармақшасында "0" деген сандар "-380"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келіп түскен түсімдер - 380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"-5 580" деген сандар "-60 746"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"5 580" деген сандар "60 746"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"әлеуметтік-экономикалық даму және бюджет" деген сөздерді "бюджет" деген сөзімен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аудандық мәслихаттың бюджет мәселелері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Қаирбаева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(6 сайланған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тыс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"2017 - 2019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(өзгерістерімен)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4 185 265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3 549 604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3 549 604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3 549 604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4 240 811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2 415 327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2 003 742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1 868 280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1 841 646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сальдо: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-60 746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атының пайдаланылатын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