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4fb6" w14:textId="55d4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2017 жылғы 12 маусымдағы № 154/6 қаулысы. Павлодар облысының Әділет департаментінде 2017 жылғы 20 маусымда № 5536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Павлодар ауданы әкімдігінің келесі қаулыларының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Павлодар ауданы әкімдігінің 2016 жылғы 16 қарашадағы "Павлодар ауданы бойынша бас бостандығынан айыру орындарынан босатылған адамдарды жұмысқа орналастыру үшін 2017 жылға арналған жұмыс орындарының квотасын белгілеу туралы" № 359/11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5285 болып тіркелген, 2016 жылғы 8 желтоқсанда "Заман тынысы" және "Нива" газеттерінде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Павлодар ауданы әкімдігінің 2016 жылғы 16 қарашадағы "Павлодар ауданы бойынша пробация қызметінің есебінде тұрған адамдарды жұмысқа орналастыру үшін 2017 жылға арналған жұмыс орындарының квотасын белгілеу туралы" № 361/11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5274 болып тіркелген, 2016 жылғы 29 қарашада "Заман тынысы" және "Нива" газеттерінде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Павлодар ауданы әкімінің әлеуметтік мәселелер жөніндегі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Сағандықов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