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c1ee" w14:textId="429c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2016 жылғы 22 желтоқсандағы "2017 - 2019 жылдарға арналған Павлодар аудандық бюджет туралы" № 11/68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2017 жылғы 27 қазандағы № 23/126 шешімі. Павлодар облысының Әділет департаментінде 2017 жылғы 13 қарашада № 5677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мәслихаттың 2016 жылғы 22 желтоқсандағы "2017-2019 жылдарға арналған Павлодар аудандық бюджет туралы" № 11/68 (Нормативтік құқықтық актілерді мемлекеттік тіркеу тізілімінде 2017 жылғы 6 қаңтарда № 5325 болып тіркелген, аудандық "Заман тынысы", "Нива" газеттерінде 2017 жылғы 12, 19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"4 192 840" деген сандар "4 288 682"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"655 016" деген сандар "687 849"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"14 168" деген сандар "17 608"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"5 132" деген сандар "13 767"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"3 518 524" деген сандар "3 569 458"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"4 248 385" деген сандар "4 344 327"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"5 581" деген сандар "8 984,5"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"27 229" деген сандар "30 632,5"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"-380" деген сандар "-480"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"380" деген сандар "480"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"-60 746" деген сандар "-64 149,5"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"60 746" деген сандар "64 149,5"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2017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23/126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"2017 - 2019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3 569 458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3 569 458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4 344 327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2 464 712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1 880 682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23/126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"2017 - 2019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376"/>
        <w:gridCol w:w="1869"/>
        <w:gridCol w:w="1869"/>
        <w:gridCol w:w="5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әкімнің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23/126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"2017 - 2019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бөлу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