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f22b" w14:textId="611f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2016 жылғы 22 желтоқсандағы "2017 - 2019 жылдарға арналған Павлодар аудандық бюджет туралы" № 11/68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2017 жылғы 4 желтоқсандағы № 24/131 шешімі. Павлодар облысының Әділет департаментінде 2017 жылғы 11 желтоқсанда № 5725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мәслихаттың 2016 жылғы 22 желтоқсандағы "2017 - 2019 жылдарға арналған Павлодар аудандық бюджет туралы" № 11/68 (Нормативтік құқықтық актілерді мемлекеттік тіркеу тізілімінде № 5325 болып тіркелген, аудандық "Заман тынысы", "Нива" газеттерінде 2017 жылғы 12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"4 288 682" деген сандар "4 275 989"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"17 608" деген сандар "17 609"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"3 569 458" деген сандар "3 556 764"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"4 344 327" деген сандар "4 331 634"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"12 000" деген сандар "11 942" деген сандармен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 мәселелері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"2017 - 2019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4 275 989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3 556 764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3 556 764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2 456 096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2 010 397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1 849 655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8 984,5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сальдо: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-64 149,5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64 149,5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55 166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55 166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55 166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55 166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"2017 - 2019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қимасындағы 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2"/>
        <w:gridCol w:w="436"/>
        <w:gridCol w:w="883"/>
        <w:gridCol w:w="7"/>
        <w:gridCol w:w="1877"/>
        <w:gridCol w:w="1877"/>
        <w:gridCol w:w="58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Григорьевка ауылдық округi әкiмiнiң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іске асыру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 әкімнің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