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9fcc5" w14:textId="ab9fc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ауданының ауылдық елді мекендерде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2017 жылғы 27 желтоқсандағы № 26/144 шешімі. Павлодар облысының Әділет департаментінде 2018 жылғы 8 қаңтарда № 5787 болып тіркелді. Күші жойылды - Павлодар облысы Павлодар аудандық мәслихатының 2019 жылғы 22 қарашадағы № 62/275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мәслихатының 22.11.2019 № 62/275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"Агроөнеркәсiптiк кешендi және ауылдық аумақтарды дамытуды мемлекеттiк реттеу туралы" Заңының 18-бабы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Павлодар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Павлодар ауданының ауылдық елдi мекендерде тұратын және жұмыс iстейтiн мемлекеттiк әлеуметтiк қамсыздандыру, бiлiм беру, мәдениет, спорт және ветеринария ұйымдарының мамандарына отын сатып алу үшiн 2 (екі) айлық есептік көрсеткіш мөлшерiнде жылына бір рет әлеуметтiк көмек берiлсiн.</w:t>
      </w:r>
    </w:p>
    <w:bookmarkEnd w:id="1"/>
    <w:bookmarkStart w:name="z3" w:id="2"/>
    <w:p>
      <w:pPr>
        <w:spacing w:after="0"/>
        <w:ind w:left="0"/>
        <w:jc w:val="both"/>
      </w:pPr>
      <w:r>
        <w:rPr>
          <w:rFonts w:ascii="Times New Roman"/>
          <w:b w:val="false"/>
          <w:i w:val="false"/>
          <w:color w:val="000000"/>
          <w:sz w:val="28"/>
        </w:rPr>
        <w:t xml:space="preserve">
      2. Павлодар аудандық мәслихатының 2014 жылғы 13 маусымдағы "Павлодар ауданының ауылдық елді мекендерінде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әлеуметтік көмек беру туралы" (Нормативтік құқықтық актілерді мемлекеттік тіркеу тізілімінде № 3861 болып тіркелген, 2014 жылғы 10 шілдеде аудандық "Заман тынысы", "Нива" газеттерінде жарияланған) № 34/251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заңдылық, азаматтардың құкығын сақтау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Левченко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