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66aee" w14:textId="8d66a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ауданы Григорьевка ауылдық округі Набережное ауылының көшесін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ауданы Григорьевка ауылдық округі әкімінің 2017 жылғы 5 сәуірдегі № 1-04-5 шешімі. Павлодар облысының Әділет департаментінде 2017 жылғы 4 мамырда № 5490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Григорьевка ауылдық округі Набережное ауылы тұрғындарының пікірін ескере отырып және Павлодар облыстық ономастикалық комиссиясының 2016 жылғы 21 қарашадағы қорытындысы негізінде, Григорьевка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 ауданы Григорьевка ауылдық округі Набережное ауылының "Центральная" көшесін "Шәмші Қалдаяқов" көшесіне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Григорьевка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Веневцева-Лесовая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