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8327" w14:textId="3f68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Григорьевка ауылдық округі Набережное ауылының кейбір көшелерінің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Григорьевка ауылдық округі әкімінің міндетін атқарушының 2017 жылғы 1 қарашадағы № 1-04-8 шешімі. Павлодар облысының Әділет департаментінде 2017 жылғы 17 қарашада № 5688 болып тіркелді. Күші жойылды - Павлодар облысы Павлодар ауданы Григорьевка ауылдық округі әкімінің 2018 жылғы 2 қазандағы № 1-04-7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Григорьевка ауылдық округі әкімінің 02.10.2018 № 1-04-7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Григорьевка ауылдық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 Григорьевка ауылдық округі Набережное ауылының Аульная, Школьная, Степная және Абай көшелерінің аумағында ірі қара мал табынында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Павлодар аудандық аумақтық инспекциясы" мемлекеттік мекемесіне (келісім бойынша), "Павлодар ауданының ветеринария бөлімі" мемлекеттік мекемесіне (келісім бойынша), "Қазақстан Республикасының денсаулық сақтау Министрлігінің Қоғамдық денсаулық сақтау комитетінің Павлодар облысы Қоғамдық денсаулық сақтау департаментінің Павлодар аудандық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Григорьевка ауылдық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Шаймарданов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Министрлігінің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