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4293" w14:textId="bb04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Мичурин ауылдық округі Мичурин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Мичурин ауылдық округі әкімінің 2017 жылғы 11 сәуірдегі № 1-04-02 шешімі. Павлодар облысының Әділет департаментінде 2017 жылғы 10 мамырда № 5502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Мичурин ауылдық округі Мичурин ауылы тұрғындарының пікірін ескере отырып және 2016 жылғы 21 қарашадағы облыстық ономастика комиссиясының қорытындысы негізінде, Мичурин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ауданы Мичурин ауылдық округі Мичурин ауылының "Садовая" көшесі "Тәуелсіздік"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күннен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Мичурин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