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974b" w14:textId="4039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Луганск ауылдық округі Луганск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Луганск ауылдық округі әкімінің 2017 жылғы 10 қаңтардағы № 1-05-01 шешімі. Павлодар облысының Әділет департаментінде 2017 жылғы 10 ақпанда № 5375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Луганск ауылының тұрғындарының пікірін ескере отырып және 2016 жылғы 21 қарашадағы облыстық ономастика комиссиясының қорытындысы негізінде Луганск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ауданы Луганск ауылдық округінің Луганск ауылының "Ленин" көшесі "Тәуелсіздік"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күннен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Луганск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Турсунова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