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ab1cb" w14:textId="b5ab1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Ольгинка ауылы әкімінің 2017 жылғы 14 маусымдағы "Павлодар ауданы Ольгинка ауылының "Сарбие" шаруа қожалығының аумағында шектеу іс-шараларын белгілеу туралы" № 1-03-04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ауданы Ольгинка ауылдық әкімінің 2017 жылғы 28 желтоқсандағы № 1-03-05 шешімі. Павлодар облысының Әділет департаментінде 2018 жылғы 11 қаңтарда № 5806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Павлодар ауданының мемлекеттік ветеринариялық-санитариялық бас инспекторының 2017 жылғы 3 қарашадағы № 2-36/480 ұсынысы негізінде Ольгинка ауылы әкімінің міндетін атқарушысы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Павлодар ауданы Ольгинка ауылы "Сарбие" шаруа қожалығының аумағында ірі-қара мал бруцеллезі ауруын жою бойынша кешенді ветеринариялық-санитарлық іс-шараларды жүргізумен байланысты белгіленген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Павлодар ауданы Ольгинка ауылы әкімінің 2017 жылғы 14 маусымдағы "Павлодар ауданы Ольгинка ауылының "Сарбие" шаруа қожалығының аумағында шектеу іс-шараларын белгілеу туралы" № 1-03-04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5563 болып тіркелген, Қазақстан Республикасы нормативтік құқықтық актілерінің эталондық бақылау банкісінде 2017 жылы 14 шілдеде электрондық түрде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Ольгинка ауылы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аумақтық инспекциясы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Комитетінің территориалдық бақылау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және қадағалау 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шаруашылығы министрлігінің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 жетекшісі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Апсаликов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2017 жылғы 28 желтоқсан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