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6b405" w14:textId="696b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 әкімдігінің 2016 жылғы 12 ақпандағы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 № 30/2 қаулысына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2017 жылғы 20 қаңтардағы № 8/1 қаулысы. Павлодар облысының Әділет департаментінде 2017 жылғы 8 ақпанда № 5366 болып тіркелді. Күші жойылды - Павлодар облысы Успен аудандық әкімдігінің 2019 жылғы 23 шілдедегі № 222/7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әкімдігінің 23.07.2019 № 222/7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8-бабының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Успен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Успен ауданы әкімдігінің 2016 жылғы 12 ақпандағы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 № 30/2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4954 болып тіркелді, 2016 жылғы 19 наурызда ауданның № 11 "Аймақ ажары" және "Огни села" газеттерінде жарияланған) келесі өзгерту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редакциясында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Успен ауданы әкімінің орынбасары Қ.О. Баймышевқа жүктелсін.</w:t>
      </w:r>
    </w:p>
    <w:bookmarkEnd w:id="3"/>
    <w:bookmarkStart w:name="z5" w:id="4"/>
    <w:p>
      <w:pPr>
        <w:spacing w:after="0"/>
        <w:ind w:left="0"/>
        <w:jc w:val="both"/>
      </w:pPr>
      <w:r>
        <w:rPr>
          <w:rFonts w:ascii="Times New Roman"/>
          <w:b w:val="false"/>
          <w:i w:val="false"/>
          <w:color w:val="000000"/>
          <w:sz w:val="28"/>
        </w:rPr>
        <w:t>
      3.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Саламацкий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2017 жылғы "20" қаңтардағы</w:t>
            </w:r>
            <w:r>
              <w:br/>
            </w:r>
            <w:r>
              <w:rPr>
                <w:rFonts w:ascii="Times New Roman"/>
                <w:b w:val="false"/>
                <w:i w:val="false"/>
                <w:color w:val="000000"/>
                <w:sz w:val="20"/>
              </w:rPr>
              <w:t>№ 8/1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Мемлекеттік сатып алуды ұйымдастыру мен өткізуді</w:t>
      </w:r>
      <w:r>
        <w:br/>
      </w:r>
      <w:r>
        <w:rPr>
          <w:rFonts w:ascii="Times New Roman"/>
          <w:b/>
          <w:i w:val="false"/>
          <w:color w:val="000000"/>
        </w:rPr>
        <w:t>мемлекеттік сатып алуды бірыңғай ұйымдастырушы жүзеге</w:t>
      </w:r>
      <w:r>
        <w:br/>
      </w:r>
      <w:r>
        <w:rPr>
          <w:rFonts w:ascii="Times New Roman"/>
          <w:b/>
          <w:i w:val="false"/>
          <w:color w:val="000000"/>
        </w:rPr>
        <w:t>асыратын бюджеттік бағдарламалар және тауарлар, жұмыстар, қызметтер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11300"/>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жергілікті атқарушы органының бюджеттік инвестициялық жобаларды іске асыруын көздейтін бюджеттік даму бағдарламаларының шеңберінде конкурс (аукцион) тәсілімен тауарларды, жұмыстарды, қызметтерді мемлекеттік сатып алу</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лоттың (жоспар тармағының) сомасы төрт мың еселік айлық есептік көрсеткіштен асқан жағдайда, бірақ тапсырыс берушілерінің бастамасы бойынша тиісті қаржы жылына белгіленген бір жүз мың еселік айлық есептік көрсеткіштен артық емес болса тауарларды, жұмыстарды, көрсетілетін қызметтерді конкурс (аукцион) тәсілімен сатып алулар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