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927f" w14:textId="7b79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2017 жылғы 16 наурыздағы № 70/14 шешімі. Павлодар облысының Әділет департаментінде 2017 жылғы 28 наурызда № 5423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Республикасының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Успен аудандық мәслихатының экономика және бюджет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XIV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 № 70/14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аудандық мәслихатының күші</w:t>
      </w:r>
      <w:r>
        <w:br/>
      </w:r>
      <w:r>
        <w:rPr>
          <w:rFonts w:ascii="Times New Roman"/>
          <w:b/>
          <w:i w:val="false"/>
          <w:color w:val="000000"/>
        </w:rPr>
        <w:t>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Успен аудандық мәслихатының (V сайланған LII кезекті сессиясы) 2015 жылғы 23 желтоқсандағы "Успен ауданының 2016 - 2018 жылдарға арналған бюджеті туралы" (Нормативтік құқықтық актілерді мемлекеттік тіркеудің тізілімінде № 4870 болып тіркелген, 2016 жылғы 9 қаңтарда "Аймақ ажары" № 1, 2016 жылғы 9 қаңтарда "Огни села" № 1 аудандық газеттерінде жарияланған) № 287/52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Успен аудандық мәслихатының (V сайланған LV кезектен тыс сессиясы) 2016 жылғы 16 ақпандағы "Успен аудандық мәслихатының (V сайланған LII сессиясы) 2015 жылғы 23 желтоқсандағы "Успен ауданының 2016 - 2018 жылдарға арналған бюджеті туралы" № 287/52 шешіміне өзгерістер енгізу туралы" (Нормативтік құқықтық актілерді мемлекеттік тіркеудің тізілімінде № 4938 болып тіркелген, 2016 жылғы 27 ақпанда "Аймақ ажары" № 8, 2016 жылғы 27 ақпанда "Огни села" № 8 аудандық газеттерінде жарияланған) № 304/55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Успен аудандық мәслихатының (VI сайланған ІІІ кезектен тыс сессиясы) 2016 жылғы 28 маусымдағы "Успен аудандық мәслихатының (V сайланған LII сессиясы) 2015 жылғы 23 желтоқсандағы "Успен ауданының 2016 - 2018 жылдарға арналған бюджеті туралы" № 287/52 шешіміне өзгерістер енгізу туралы" (Нормативтік құқықтық актілерді мемлекеттік тіркеудің тізілімінде № 5161 болып енгізілген, 2016 жылғы 16 шілдеде "Аймақ ажары" № 28, 2016 жылғы 16 шілдеде "Огни села" № 28 аудандық газеттерінде жарияланған) № 19/3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Успен аудандық мәслихатының (VI сайланған IV кезекті сессиясы) 2016 жылғы 27 шілдедегі "Успен аудандық мәслихатының (V сайланған LII сессиясы) 2015 жылғы 23 желтоқсандағы "Успен ауданының 2016 - 2018 жылдарға арналған бюджеті туралы" № 287/52 шешіміне өзгерістер енгізу туралы" (Нормативтік құқықтық актілерді мемлекеттік тіркеудің тізілімінде № 5195 болып тіркелген, 2016 жылғы 13 тамызда "Аймақ ажары" № 32, 2016 жылғы 13 тамызда "Огни села" № 32 аудандық газеттерінде жарияланған) № 29/4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Успен аудандық мәслихатының (VІ сайланған ІХ кезектен тыс сессиясы) 2016 жылғы 9 қарашадағы "Успен аудандық мәслихатының (V сайланған LII сессиясы) 2015 жылғы 23 желтоқсандағы "Успен ауданының 2016 - 2018 жылдарға арналған бюджеті туралы" № 287/52 шешіміне өзгерістер енгізу туралы" (Нормативтік құқықтық актілерді мемлекеттік тіркеудің тізілімінде № 5271 болып тіркелген, 2016 жылғы 26 қарашада "Аймақ ажары" № 47, 2016 жылғы 26 қарашада "Огни села" № 47 аудандық газеттерінде жарияланған) № 49/9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Успен аудандық мәслихатының (VІ сайланған Х кезектен тыс сессиясы) 2016 жылғы 13 желтоқсандағы "Успен аудандық мәслихатының (V сайланған LII сессиясы) 2015 жылғы 23 желтоқсандағы "Успен ауданының 2016 - 2018 жылдарға арналған бюджеті туралы" № 287/52 шешіміне өзгерістер енгізу туралы" (Нормативтік құқықтық актілерді мемлекеттік тіркеудің тізілімінде № 5305 болып тіркелген, 2016 жылғы 31 желтоқсанда "Аймақ ажары" № 52, 2016 жылғы 31 желтоқсанда "Огни села" № 52 аудандық газеттерінде жарияланған) № 50/10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