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96382" w14:textId="41963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Успен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Успен аудандық мәслихатының 2017 жылғы 31 шілдедегі № 85/18 шешімі. Павлодар облысының Әділет департаментінде 2017 жылғы 11 тамызда № 5595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 жылғы 23 қаңтардағы "Қазақстан Республикасындағы жергілікті мемлекеттік басқару және өзін-өзі басқару туралы" Заңының 7-бабы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46-бабы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Успен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Успен аудандық мәслихатының кейбір шешімдерінің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шешімнің орындалуын бақылау Успен аудандық мәслихатының экономика және бюджет жөніндегі тұрақты комиссиясына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шешім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Смагулова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Бечелова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(VI сайланған XVIІI кезекті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сессиясы) 2017 жылғы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шілдедегі № 85/18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Успен аудандық мәслихатының күші</w:t>
      </w:r>
      <w:r>
        <w:br/>
      </w:r>
      <w:r>
        <w:rPr>
          <w:rFonts w:ascii="Times New Roman"/>
          <w:b/>
          <w:i w:val="false"/>
          <w:color w:val="000000"/>
        </w:rPr>
        <w:t>жойылған кейбір шешімдерінің тізбесі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Успен аудандық мәслихатының (ІV сайланған XVII сессиясы) 2009 жылғы 28 шілдедегі "Успен ауданының жерлерді бөлу нобайын бекіту туралы" (Нормативтік құқықтық актілерді мемлекеттік тіркеу тізілімінде № 12-12-76 болып тіркелген, 2009 жылғы 12 қыркүйекте № 36 "Сельские будни" аудандық газетінде жарияланған) № 93/17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Успен аудандық мәслихатының (ІV сайланған XIХ сессиясы) 2009 жылғы 25 желтоқсандағы "Успен аудандық мәслихатының 2009 жылғы 28 шілдедегі "Успен ауданының жерлерді бөлу нобайын бекіту туралы" № 93/17 шешіміне өзгерістер енгізу туралы" (Нормативтік құқықтық актілерді мемлекеттік тіркеу тізілімінде № 12-12-83 болып тіркелген, 2010 жылғы 23 қаңтарында № 4 "Сельские будни" аудандық газетінде жарияланған) № 111/19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Успен аудандық мәслихатының (ІV сайланған XХХХI сессиясы) 2011 жылғы 27 қазандағы "Успен аудандық мәслихатының 2009 жылғы 28 шілдедегі "Успен ауданының жерлерді бөлу нобайын бекіту туралы" № 93/17 шешіміне өзгерістер енгізу туралы" (Нормативтік құқықтық актілерді мемлекеттік тіркеу тізілімінде № 12-12-117 болып тіркелген, 2011 жылғы 8 желтоқсанда № 8 "Апта айнасы" аудандық газетінде жарияланған, 2011 жылғы 8 желтоқсанда № 49 "Сельские будни" аудандық газетінде жарияланған) № 215/41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