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3dc4" w14:textId="d473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2015 жылғы 24 шілдедегі (V сайланған ХLVII кезекті сессиясы) "Павлодар облысы Успен ауданының жерлеріне жер салығының базалық ставкаларына түзету коэффиценттері мен аймақтарға бөлу сұлбасын бекіту туралы" № 260/47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2017 жылғы 31 шілдедегі № 84/18 шешімі. Павлодар облысының Әділет департаментінде 2017 жылғы 11 тамызда № 5596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Успен аудандық мәслихатының 2015 жылғы 24 шілдедегі (V сайланған ХLVII кезекті сессиясы) "Павлодар облысы Успен ауданының жерлеріне жер салығының базалық ставкаларына түзету коэффиценттері мен аймақтарға бөлу сұлбасын бекіту туралы" № 260/47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4668 болып тіркелген, 2015 жылғы 29 тамыздағы № 34 "Аймақ ажары", 2015 жылғы 29 тамыздағы № 34 "Огни села"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Успен аудандық мәслихатының экономика және бюджет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