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3d174" w14:textId="533d1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аудандық мәслихатының 2016 жылғы 22 желтоқсандағы "Успен ауданының 2017 - 2019 жылдарға арналған бюджеті туралы" № 54/11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2017 жылғы 17 тамыздағы № 94/19 шешімі. Павлодар облысының Әділет департаментінде 2017 жылғы 28 тамызда № 5612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Успен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Успен аудандық мәслихатының 2016 жылғы 22 желтоқсандағы "Успен ауданының 2017 - 2019 жылдарға арналған бюджеті туралы" № 54/11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2017 жылдың 6 қаңтарында № 5320 болып тіркелген, 2017 жылғы 14 қаңтардағы № 2 "Аймақ ажары", 2017 жылғы 14 қаңтардағы № 2 "Огни села" газеттерінде жарияланған) келесі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"3 522 978" сандары "3 476 723"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"313 185" сандары "322 955"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"4 210" сандары "2 710"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"250" сандары "4 239"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"3 205 333" сандары "3 146 819"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"3 600 450" сандары "3 554 195"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"989 959" сандары "900 065"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"156 212" сандары "187 592"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"6 352,0" сандары "2 610" сандарымен ауыстырылсын;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Успен аудандық мәслихаттың экономика және бюджет жөніндегі тұрақты комиссиясына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2017 жылдың 1 қаңтарынан бастап қолданысқа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Айбасов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 XIX кезектен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94/19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(VІ сайланған XI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3 476 723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3 146 819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3 146 819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3 146 819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929"/>
        <w:gridCol w:w="1261"/>
        <w:gridCol w:w="1262"/>
        <w:gridCol w:w="4998"/>
        <w:gridCol w:w="29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3 554 195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372 702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308 028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90 462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76 532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202 057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160 625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1 546 340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184 707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95 169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95 169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1 171 217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1 120 554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1 089 403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190 416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190 416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149 985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185 467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156 133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123 054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оңалтудың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жұмыс-пен қамту және әлеуметтік бағдарламалар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875 938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841 687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802 590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802 590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233 608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132 010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94 629 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94 629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151 113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128 558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бюджет-тен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105 529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105 529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105 529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-103 462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 XIX кезектен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94/19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(VІ сайланған XI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жергілікті өзін-өзі басқару органдарына берілетін</w:t>
      </w:r>
      <w:r>
        <w:br/>
      </w:r>
      <w:r>
        <w:rPr>
          <w:rFonts w:ascii="Times New Roman"/>
          <w:b/>
          <w:i w:val="false"/>
          <w:color w:val="000000"/>
        </w:rPr>
        <w:t>трансферттердің бөлінуі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1"/>
        <w:gridCol w:w="2899"/>
        <w:gridCol w:w="6510"/>
      </w:tblGrid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және ауылдық округтердің атауы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ауылдық округі әкімінің аппараты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Равнополь ауылдық округі әкімінің аппараты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Қозыкеткен ауылдық округі әкімінің аппараты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Ковалев ауылдық округі әкімінің аппараты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 ауылдық округі әкімінің аппараты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Богатырь ауылы әкімінің аппараты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Қаратай ауылы әкімінің аппараты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Қоңырөзек ауылдық округі әкімінің аппараты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 ауылдық округі әкімінің аппараты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Надаров ауылдық округі әкімінің аппараты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Таволжан ауылы әкімінің аппараты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 ауылдық округі әкімінің аппараты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