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8546" w14:textId="5618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2016 жылғы 22 желтоқсандағы "Успен ауданының 2017 - 2019 жылдарға арналған бюджеті туралы" № 54/11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2017 жылғы 8 қарашадағы № 98/21 шешімі. Павлодар облысының Әділет департаментінде 2017 жылғы 21 қарашада № 5693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2016 жылғы 22 желтоқсандағы "Успен ауданының 2017 - 2019 жылдарға арналған бюджеті туралы" № 54/11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жылдың 6 қаңтарында № 5320 болып тіркелген, 2017 жылғы 14 қаңтардағы № 2 "Аймақ ажары", 2017 жылғы 14 қаңтардағы № 2 "Огни села" газеттерінде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"3 476 723" сандары "3 624 025"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"322 955" сандары "334 647"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"3 146 819" сандары "3 282 429"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"3 554 195" сандары "3 701 497"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"900 065" сандары "1 023 748"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"187 592" сандары "199 519"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"2 610" сандары "30,4" сандарымен ауыстырылсын;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Успен аудандық мәслихаттың экономика және бюджет жөніндегі тұрақты комиссиясына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қарашадағы (VI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сайланған ХХІ кезекті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(VІ сайланған XI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54/11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3 624 025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3 282 429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3 282 429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1261"/>
        <w:gridCol w:w="1261"/>
        <w:gridCol w:w="4998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3 701 497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294 906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1 546 463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1 180 145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1 128 841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1 097 690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оңалтудың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жұмыс-пен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1 048 123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980 613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939 716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939 716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95 084 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138 988,6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15 017,6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15 017,6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бюджет-тен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операциялық сальдо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-103 462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қарашадағы (VI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сайланған ХХІ кезекті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(VІ сайланған XI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54/11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берілетін трансферттердің бөлінуі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ауылдық округтердің атауы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 ауылы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ауылы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Қоңырөзек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 ауылы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