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7c29" w14:textId="5c07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2016 жылғы 22 желтоқсандағы "Успен ауданының 2017 - 2019 жылдарға арналған бюджеті туралы" № 54/11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2017 жылғы 20 желтоқсандағы № 104/22 шешімі. Павлодар облысының Әділет департаментінде 2017 жылғы 22 желтоқсанда № 5753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2016 жылғы 22 желтоқсандағы "Успен ауданының 2017 - 2019 жылдарға арналған бюджеті туралы" № 54/11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жылдың 6 қаңтарында № 5320 болып тіркелген, 2017 жылғы 14 қаңтардағы № 2 "Аймақ ажары", 2017 жылғы 14 қаңтардағы № 2 "Огни села"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"3 624 025" сандары "3 621 779"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"2 710" сандары "2 712"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"3 282 429" сандары "3 280 181"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"3 701 497" сандары "3 699 251"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"199 519" сандары "197 271"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Успен аудандық мәслихаттың экономика және бюджет жөніндегі тұрақты комиссиясына жүктелсін.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ХХІІ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104/22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3 621 779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3 699 251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1 546 763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1 129 141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1 097 990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жұмыс-пен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95 084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142 280,6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бюджет-тен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