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5e64" w14:textId="d435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Қозыкеткен ауылдық округінің Қозыкеткен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Қозыкеткен ауылдық округі әкімінің міндетін атқарушының 2017 жылғы 4 желтоқсандағы № 2 шешімі. Павлодар облысының Әділет департаментінде 2017 жылғы 14 желтоқсанда № 5738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Республикасыңдағы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 Қозыкеткен ауылы тұрғындарының пікірі ескеріле отырып және облыстық ономастика комиссияның 2017 жылғы 15 тамыздағы қорытындысы негізінде, Қозыкеткен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Успен ауданы Қозыкеткен ауылдық округінің Қозыкеткен ауылындағы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"Производственная" көшесі "Аманат"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"Мира" көшесі "Атамекен"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Қозыкеткен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Симоненко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