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3e10" w14:textId="3953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2017 жылғы 17 ақпандағы № 43/1 қаулысы. Павлодар облысының Әділет департаментінде 2017 жылғы 9 наурызда № 5398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Неғманова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бойынша 2017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орыс тілінде өзгеріс енгізілді, қазақ тіліндегі мәтіні өзгермейді - Павлодар облысы Шарбақты аудандық әкімдігінің 02.08.2017 </w:t>
      </w:r>
      <w:r>
        <w:rPr>
          <w:rFonts w:ascii="Times New Roman"/>
          <w:b w:val="false"/>
          <w:i w:val="false"/>
          <w:color w:val="ff0000"/>
          <w:sz w:val="28"/>
        </w:rPr>
        <w:t>№ 238/6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3695"/>
        <w:gridCol w:w="1249"/>
        <w:gridCol w:w="1680"/>
        <w:gridCol w:w="1780"/>
        <w:gridCol w:w="3085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шығын бағасы кемінде (теңге)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айына жан басына қаржыландыру мөлшері (теңге)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 әкімдігінің, Шарбақты ауданы Шарбақты ауылы әкімі аппаратының "Айгөлек" бөбектер-бақшасы" коммуналдық мемлекеттік қазыналық кәсіпорны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 әкімдігінің, Шарбақты ауданы Алексеевка ауылдық округ әкімі аппаратының "Балбөбек" бөбектер-бақшасы" коммуналдық мемлекеттік қазыналық кәсіпорны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- 7000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 әкімдігінің, Шарбақты ауданы Орловка ауылдық округ әкімі аппаратының "Ақбота" бөбектер-бақшасы" коммуналдық мемлекеттік казыналық кәсіпорны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- 6300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 әкімдігінің, Шарбақты ауданы Александровка ауылдық округ әкімі аппаратының "Балапан" бөбектер-бақшасы" коммуналдық мемлекеттік қазыналық кәсіпорны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- 5700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 әкімдігінің, Шарбақты ауданы Шалдай ауылдық округ әкімі аппаратының "Бүлдіршін" бөбектер-бақшасы" коммуналдық мемлекеттік қазыналық кәсіпорны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- 7500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Арбиген жалпы білім беру орта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- 5000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ауданының "Богодаровка негізгі жалпы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- 3000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"Галкин жалпы білім беру орта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- 8000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Есілбай жалпы орта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- 8000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Жаңа-ауыл жалпы орта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- дейін 6000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ауданының "Жылыбұлақ негізгі жалпы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- 6000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"Заборовка негізгі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- 6000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ауданының "Қарабидай негізгі жалпы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- 6500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Красиловка жалпы орта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- 8000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"Малиновка жалпы білім беру орта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- 4500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Маралды жалпы бастауыш білім беру мектебі" коммуналдық мемлекеттік кәсіпорны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- 6000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ауданының "Назаровка негізгі жалпы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- 5000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ауданының "Северный негізгі жалпы білім беру мектебі" мемлекеттік мекемесі(шағын-орталық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- 5000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Сосновка жалпы орта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- 8000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"Хмельницкий жалпы білім беру орта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- 8000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"Шегірен орта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- 8000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гимназиялық сыныптары бар жалпы орта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- 8500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№ 3 жалпы орта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- 8500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"Шарбақты ауданының № 2 жалпы негізгі білім беру мектебі" мемлекеттік мекемесі (шағын-орталық)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2-ден 6 жасқа дейін - 8500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