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9e9fc" w14:textId="359e9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 әкімдігі атқарушы органдары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2017 жылғы 2 наурыздағы № 57/2 қаулысы. Павлодар облысының Әділет департаментінде 2017 жылғы 5 сәуірде № 5441 болып тіркелді. Күші жойылды - Павлодар облысы Шарбақты аудандық әкімдігінің 2018 жылғы 25 шілдедегі № 271/7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әкімдігінің 25.07.2018 № 271/7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Шарбақты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Шарбақты ауданы әкімдігі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Шарбақты ауданы әкімдігінің 2016 жылғы 22 ақпандағы "Шарбақты ауданы әкімдігі атқарушы органдары "Б" корпусы мемлекеттік әкімшілік қызметшілерінің қызметін бағалау әдістемесін бекіту туралы" № 32/2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4964 болып тіркелген, 2016 жылғы 17 наурызда аудандық "Маралды" және "Трибуна" газеттерінің № 11 санында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Шарбақты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Ыбыраев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әкімдігінің</w:t>
            </w:r>
            <w:r>
              <w:br/>
            </w:r>
            <w:r>
              <w:rPr>
                <w:rFonts w:ascii="Times New Roman"/>
                <w:b w:val="false"/>
                <w:i w:val="false"/>
                <w:color w:val="000000"/>
                <w:sz w:val="20"/>
              </w:rPr>
              <w:t>2017 жылғы "02" наурыздағы</w:t>
            </w:r>
            <w:r>
              <w:br/>
            </w:r>
            <w:r>
              <w:rPr>
                <w:rFonts w:ascii="Times New Roman"/>
                <w:b w:val="false"/>
                <w:i w:val="false"/>
                <w:color w:val="000000"/>
                <w:sz w:val="20"/>
              </w:rPr>
              <w:t>№ 57/2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Шарбақты ауданы әкімдігі атқарушы органдары "Б" корпусы</w:t>
      </w:r>
      <w:r>
        <w:br/>
      </w:r>
      <w:r>
        <w:rPr>
          <w:rFonts w:ascii="Times New Roman"/>
          <w:b/>
          <w:i w:val="false"/>
          <w:color w:val="000000"/>
        </w:rPr>
        <w:t>мемлекеттік әкімшілік қызметшілерінің қызметін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Шарбақты ауданы әкімдігі атқарушы органдары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Шарбақты ауданы әкімдігі атқарушы органдары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0"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1"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13"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4"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Шарбақты ауданы әкімі аппаратының персоналды басқару қызметі (бұдан әрі - персоналды басқару қызметі) оның жұмыс органы болып табылады.</w:t>
      </w:r>
    </w:p>
    <w:bookmarkEnd w:id="12"/>
    <w:bookmarkStart w:name="z15" w:id="1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табылады.</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6"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7"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персоналды басқару қызметінің бас маманы болып табылады. Бағалау жөніндегі комиссияның хатшысы дауыс беруге қатыспайды.</w:t>
      </w:r>
    </w:p>
    <w:bookmarkStart w:name="z18" w:id="16"/>
    <w:p>
      <w:pPr>
        <w:spacing w:after="0"/>
        <w:ind w:left="0"/>
        <w:jc w:val="left"/>
      </w:pPr>
      <w:r>
        <w:rPr>
          <w:rFonts w:ascii="Times New Roman"/>
          <w:b/>
          <w:i w:val="false"/>
          <w:color w:val="000000"/>
        </w:rPr>
        <w:t xml:space="preserve"> 2-тарау. Жұмыстың жеке жоспарын құрастыру</w:t>
      </w:r>
    </w:p>
    <w:bookmarkEnd w:id="16"/>
    <w:bookmarkStart w:name="z19" w:id="1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7"/>
    <w:bookmarkStart w:name="z20"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1"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9"/>
    <w:bookmarkStart w:name="z22" w:id="2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0"/>
    <w:bookmarkStart w:name="z23" w:id="21"/>
    <w:p>
      <w:pPr>
        <w:spacing w:after="0"/>
        <w:ind w:left="0"/>
        <w:jc w:val="left"/>
      </w:pPr>
      <w:r>
        <w:rPr>
          <w:rFonts w:ascii="Times New Roman"/>
          <w:b/>
          <w:i w:val="false"/>
          <w:color w:val="000000"/>
        </w:rPr>
        <w:t xml:space="preserve"> 3-тарау. Бағалауды жүргізуге дайындық</w:t>
      </w:r>
    </w:p>
    <w:bookmarkEnd w:id="21"/>
    <w:bookmarkStart w:name="z24" w:id="22"/>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2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3"/>
    <w:bookmarkStart w:name="z26" w:id="2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4"/>
    <w:bookmarkStart w:name="z27"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5"/>
    <w:bookmarkStart w:name="z28" w:id="2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29"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 ден "+5" балға дейін иеленеді.</w:t>
      </w:r>
    </w:p>
    <w:bookmarkStart w:name="z30" w:id="2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28"/>
    <w:bookmarkStart w:name="z31" w:id="2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Шарбақты ауданы әкімі аппаратының құжаттамылық қамтамасыз ету бөлімі (бұдан әрі - құжаттамалық қамтамасыз ету бөлімі)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31"/>
    <w:bookmarkStart w:name="z34"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35" w:id="3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қызметі, құжаттамалық қамтамасыз ету бөлімі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36"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бас маманы және "Б" корпусы қызметшісінің тікелей басшысы еркін нысанда танысудан бас тарту туралы акт құрастырады.</w:t>
      </w:r>
    </w:p>
    <w:bookmarkStart w:name="z37"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1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тоқсандық баға;</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8" w:id="36"/>
    <w:p>
      <w:pPr>
        <w:spacing w:after="0"/>
        <w:ind w:left="0"/>
        <w:jc w:val="both"/>
      </w:pPr>
      <w:r>
        <w:rPr>
          <w:rFonts w:ascii="Times New Roman"/>
          <w:b w:val="false"/>
          <w:i w:val="false"/>
          <w:color w:val="000000"/>
          <w:sz w:val="28"/>
        </w:rPr>
        <w:t>
      27. Тоқсандық қорытынды баға мынадай шәкіл бойынша қойылады: 80 балдан төмен - "қанағаттанарлықсыз", 80 - нен 105 (қоса алғанда) балға дейін "қанағаттанарлық", 106 - дан 130 балға дейін (қоса алғанда) - "тиімді", 130 балдан астам - "өте жақсы".</w:t>
      </w:r>
    </w:p>
    <w:bookmarkEnd w:id="36"/>
    <w:bookmarkStart w:name="z39" w:id="37"/>
    <w:p>
      <w:pPr>
        <w:spacing w:after="0"/>
        <w:ind w:left="0"/>
        <w:jc w:val="left"/>
      </w:pPr>
      <w:r>
        <w:rPr>
          <w:rFonts w:ascii="Times New Roman"/>
          <w:b/>
          <w:i w:val="false"/>
          <w:color w:val="000000"/>
        </w:rPr>
        <w:t xml:space="preserve"> 5-тарау. Жылдық бағалау</w:t>
      </w:r>
    </w:p>
    <w:bookmarkEnd w:id="37"/>
    <w:bookmarkStart w:name="z40"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8"/>
    <w:bookmarkStart w:name="z41"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42" w:id="4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4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3"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бас маманы және "Б" корпусы қызметшісінің тікелей басшысы танысудан бас тарту туралы еркін нысанда акт құрастырылады.</w:t>
      </w:r>
    </w:p>
    <w:bookmarkStart w:name="z44" w:id="42"/>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59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5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жылдық баға;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есептік тоқсандардың орта бағасы (орта арифметикалық мән).</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(80 - 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06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Start w:name="z45" w:id="43"/>
    <w:p>
      <w:pPr>
        <w:spacing w:after="0"/>
        <w:ind w:left="0"/>
        <w:jc w:val="both"/>
      </w:pPr>
      <w:r>
        <w:rPr>
          <w:rFonts w:ascii="Times New Roman"/>
          <w:b w:val="false"/>
          <w:i w:val="false"/>
          <w:color w:val="000000"/>
          <w:sz w:val="28"/>
        </w:rPr>
        <w:t>
      33. Жылдың қорытынды бағасы мынадай шәкіл бойынша қойылады:</w:t>
      </w:r>
    </w:p>
    <w:bookmarkEnd w:id="43"/>
    <w:p>
      <w:pPr>
        <w:spacing w:after="0"/>
        <w:ind w:left="0"/>
        <w:jc w:val="both"/>
      </w:pPr>
      <w:r>
        <w:rPr>
          <w:rFonts w:ascii="Times New Roman"/>
          <w:b w:val="false"/>
          <w:i w:val="false"/>
          <w:color w:val="000000"/>
          <w:sz w:val="28"/>
        </w:rPr>
        <w:t>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Start w:name="z46" w:id="44"/>
    <w:p>
      <w:pPr>
        <w:spacing w:after="0"/>
        <w:ind w:left="0"/>
        <w:jc w:val="left"/>
      </w:pPr>
      <w:r>
        <w:rPr>
          <w:rFonts w:ascii="Times New Roman"/>
          <w:b/>
          <w:i w:val="false"/>
          <w:color w:val="000000"/>
        </w:rPr>
        <w:t xml:space="preserve"> 6-тарау. Комиссияның бағалау нәтижелерін қарауы</w:t>
      </w:r>
    </w:p>
    <w:bookmarkEnd w:id="44"/>
    <w:bookmarkStart w:name="z47" w:id="45"/>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6"/>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46"/>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7"/>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бас маманы танысудан бас тарту туралы еркін нұсқада акт құрастырылады.</w:t>
      </w:r>
    </w:p>
    <w:bookmarkStart w:name="z50" w:id="4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48"/>
    <w:bookmarkStart w:name="z51" w:id="49"/>
    <w:p>
      <w:pPr>
        <w:spacing w:after="0"/>
        <w:ind w:left="0"/>
        <w:jc w:val="left"/>
      </w:pPr>
      <w:r>
        <w:rPr>
          <w:rFonts w:ascii="Times New Roman"/>
          <w:b/>
          <w:i w:val="false"/>
          <w:color w:val="000000"/>
        </w:rPr>
        <w:t xml:space="preserve"> 7-тарау. Бағалау нәтижелеріне шағымдану</w:t>
      </w:r>
    </w:p>
    <w:bookmarkEnd w:id="49"/>
    <w:bookmarkStart w:name="z52"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0"/>
    <w:bookmarkStart w:name="z53" w:id="5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1"/>
    <w:bookmarkStart w:name="z54" w:id="52"/>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52"/>
    <w:bookmarkStart w:name="z55" w:id="5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3"/>
    <w:bookmarkStart w:name="z56" w:id="54"/>
    <w:p>
      <w:pPr>
        <w:spacing w:after="0"/>
        <w:ind w:left="0"/>
        <w:jc w:val="left"/>
      </w:pPr>
      <w:r>
        <w:rPr>
          <w:rFonts w:ascii="Times New Roman"/>
          <w:b/>
          <w:i w:val="false"/>
          <w:color w:val="000000"/>
        </w:rPr>
        <w:t xml:space="preserve"> 8-тарау. Бағалау нәтижелері бойынша шешім қабылдау</w:t>
      </w:r>
    </w:p>
    <w:bookmarkEnd w:id="54"/>
    <w:bookmarkStart w:name="z57" w:id="5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5"/>
    <w:bookmarkStart w:name="z58" w:id="5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6"/>
    <w:bookmarkStart w:name="z59" w:id="5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0" w:id="5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8"/>
    <w:bookmarkStart w:name="z61" w:id="5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2" w:id="6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6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61"/>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Қызметшінің (тегі, аты, әкесінің аты (болған жағдайда)) _________________________</w:t>
      </w:r>
      <w:r>
        <w:br/>
      </w:r>
      <w:r>
        <w:rPr>
          <w:rFonts w:ascii="Times New Roman"/>
          <w:b w:val="false"/>
          <w:i w:val="false"/>
          <w:color w:val="000000"/>
          <w:sz w:val="28"/>
        </w:rPr>
        <w:t>Қызметшінің лауазымы: _____________________________________________________</w:t>
      </w:r>
      <w:r>
        <w:br/>
      </w: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Borders>
          <w:top w:val="none"/>
          <w:left w:val="none"/>
          <w:bottom w:val="none"/>
          <w:right w:val="none"/>
          <w:insideH w:val="none"/>
          <w:insideV w:val="none"/>
        </w:tblBorders>
      </w:tblPr>
      <w:tblGrid>
        <w:gridCol w:w="6036"/>
        <w:gridCol w:w="6264"/>
      </w:tblGrid>
      <w:tr>
        <w:trPr>
          <w:trHeight w:val="30" w:hRule="atLeast"/>
        </w:trPr>
        <w:tc>
          <w:tcPr>
            <w:tcW w:w="6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w:t>
            </w:r>
            <w:r>
              <w:br/>
            </w:r>
            <w:r>
              <w:rPr>
                <w:rFonts w:ascii="Times New Roman"/>
                <w:b w:val="false"/>
                <w:i w:val="false"/>
                <w:color w:val="000000"/>
                <w:sz w:val="20"/>
              </w:rPr>
              <w:t>қолы ____________________</w:t>
            </w:r>
          </w:p>
        </w:tc>
        <w:tc>
          <w:tcPr>
            <w:tcW w:w="6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күні:_______________________</w:t>
            </w:r>
            <w:r>
              <w:br/>
            </w:r>
            <w:r>
              <w:rPr>
                <w:rFonts w:ascii="Times New Roman"/>
                <w:b w:val="false"/>
                <w:i w:val="false"/>
                <w:color w:val="000000"/>
                <w:sz w:val="20"/>
              </w:rPr>
              <w:t>қолы: ______________________</w:t>
            </w:r>
            <w:r>
              <w:rPr>
                <w:rFonts w:ascii="Times New Roman"/>
                <w:b w:val="false"/>
                <w:i w:val="false"/>
                <w:color w:val="000000"/>
                <w:sz w:val="20"/>
                <w:u w:val="single"/>
              </w:rPr>
              <w:t>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62"/>
    <w:p>
      <w:pPr>
        <w:spacing w:after="0"/>
        <w:ind w:left="0"/>
        <w:jc w:val="left"/>
      </w:pPr>
      <w:r>
        <w:rPr>
          <w:rFonts w:ascii="Times New Roman"/>
          <w:b/>
          <w:i w:val="false"/>
          <w:color w:val="000000"/>
        </w:rPr>
        <w:t xml:space="preserve"> Бағалау парағы</w:t>
      </w:r>
    </w:p>
    <w:bookmarkEnd w:id="6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Бағаланатын қызметшінің (тегі, аты, әкесінің аты (болған жағдайда): _______________</w:t>
      </w:r>
      <w:r>
        <w:br/>
      </w:r>
      <w:r>
        <w:rPr>
          <w:rFonts w:ascii="Times New Roman"/>
          <w:b w:val="false"/>
          <w:i w:val="false"/>
          <w:color w:val="000000"/>
          <w:sz w:val="28"/>
        </w:rPr>
        <w:t>Бағаланатын қызметшінің лауазымы: __________________________________________</w:t>
      </w:r>
      <w:r>
        <w:br/>
      </w:r>
      <w:r>
        <w:rPr>
          <w:rFonts w:ascii="Times New Roman"/>
          <w:b w:val="false"/>
          <w:i w:val="false"/>
          <w:color w:val="000000"/>
          <w:sz w:val="28"/>
        </w:rPr>
        <w:t>Бағаланатын қызметшінің құрылымдық бөлімшесінің атауы: 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63"/>
    <w:p>
      <w:pPr>
        <w:spacing w:after="0"/>
        <w:ind w:left="0"/>
        <w:jc w:val="left"/>
      </w:pPr>
      <w:r>
        <w:rPr>
          <w:rFonts w:ascii="Times New Roman"/>
          <w:b/>
          <w:i w:val="false"/>
          <w:color w:val="000000"/>
        </w:rPr>
        <w:t xml:space="preserve"> Бағалау парағы</w:t>
      </w:r>
    </w:p>
    <w:bookmarkEnd w:id="63"/>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408"/>
        <w:gridCol w:w="4475"/>
        <w:gridCol w:w="2164"/>
        <w:gridCol w:w="1313"/>
        <w:gridCol w:w="584"/>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rPr>
                <w:rFonts w:ascii="Times New Roman"/>
                <w:b w:val="false"/>
                <w:i w:val="false"/>
                <w:color w:val="000000"/>
                <w:sz w:val="20"/>
                <w:u w:val="single"/>
              </w:rPr>
              <w:t>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4"/>
    <w:p>
      <w:pPr>
        <w:spacing w:after="0"/>
        <w:ind w:left="0"/>
        <w:jc w:val="left"/>
      </w:pPr>
      <w:r>
        <w:rPr>
          <w:rFonts w:ascii="Times New Roman"/>
          <w:b/>
          <w:i w:val="false"/>
          <w:color w:val="000000"/>
        </w:rPr>
        <w:t xml:space="preserve"> Бағалау жөніндегі комиссия отырысының хаттамасы</w:t>
      </w:r>
    </w:p>
    <w:bookmarkEnd w:id="64"/>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(бағалау түрі: тоқсандық/жылдық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Тексерген:</w:t>
      </w:r>
    </w:p>
    <w:p>
      <w:pPr>
        <w:spacing w:after="0"/>
        <w:ind w:left="0"/>
        <w:jc w:val="both"/>
      </w:pPr>
      <w:r>
        <w:rPr>
          <w:rFonts w:ascii="Times New Roman"/>
          <w:b w:val="false"/>
          <w:i w:val="false"/>
          <w:color w:val="000000"/>
          <w:sz w:val="28"/>
        </w:rPr>
        <w:t>
      Комиссия хатшысы: ___________________________       Күні: ____________</w:t>
      </w:r>
      <w:r>
        <w:br/>
      </w:r>
      <w:r>
        <w:rPr>
          <w:rFonts w:ascii="Times New Roman"/>
          <w:b w:val="false"/>
          <w:i w:val="false"/>
          <w:color w:val="000000"/>
          <w:sz w:val="28"/>
        </w:rPr>
        <w:t>(тегі,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____________________________       Күні: ___________</w:t>
      </w:r>
      <w:r>
        <w:br/>
      </w:r>
      <w:r>
        <w:rPr>
          <w:rFonts w:ascii="Times New Roman"/>
          <w:b w:val="false"/>
          <w:i w:val="false"/>
          <w:color w:val="000000"/>
          <w:sz w:val="28"/>
        </w:rPr>
        <w:t>(тегі,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_____________________________       Күні: ____________</w:t>
      </w:r>
      <w:r>
        <w:br/>
      </w:r>
      <w:r>
        <w:rPr>
          <w:rFonts w:ascii="Times New Roman"/>
          <w:b w:val="false"/>
          <w:i w:val="false"/>
          <w:color w:val="000000"/>
          <w:sz w:val="28"/>
        </w:rPr>
        <w:t>(тегі,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