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22d5" w14:textId="57e2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2017 жылғы 17 ақпандағы "Шарбақты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43/1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2017 жылғы 2 тамыздағы № 238/6 қаулысы. Павлодар облысының Әділет департаментінде 2017 жылғы 31 тамызда № 5616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2017 жылғы 17 ақпандағы "Шарбақты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43/1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5398 болып тіркелген, 2017 жылғы 9 ақпанда аудандық "Маралды", "Трибуна"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бағананың атауында "образования" сөзі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