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0e52" w14:textId="efb0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Құрмет грамотасымен наградтау Ережесін бекіту туралы</w:t>
      </w:r>
    </w:p>
    <w:p>
      <w:pPr>
        <w:spacing w:after="0"/>
        <w:ind w:left="0"/>
        <w:jc w:val="both"/>
      </w:pPr>
      <w:r>
        <w:rPr>
          <w:rFonts w:ascii="Times New Roman"/>
          <w:b w:val="false"/>
          <w:i w:val="false"/>
          <w:color w:val="000000"/>
          <w:sz w:val="28"/>
        </w:rPr>
        <w:t>Павлодар облысы Шарбақты аудандық мәслихатының 2017 жылғы 20 қазандағы № 90/27 шешімі. Павлодар облысының Әділет департаментінде 2017 жылғы 02 қарашада № 5669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Шарбақты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Шарбақты аудандық мәслихатының заңнамалық және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 жылғы 20</w:t>
            </w:r>
            <w:r>
              <w:br/>
            </w:r>
            <w:r>
              <w:rPr>
                <w:rFonts w:ascii="Times New Roman"/>
                <w:b w:val="false"/>
                <w:i w:val="false"/>
                <w:color w:val="000000"/>
                <w:sz w:val="20"/>
              </w:rPr>
              <w:t>қазандағы № 90/27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Шарбақты ауданының Құрмет</w:t>
      </w:r>
      <w:r>
        <w:br/>
      </w:r>
      <w:r>
        <w:rPr>
          <w:rFonts w:ascii="Times New Roman"/>
          <w:b/>
          <w:i w:val="false"/>
          <w:color w:val="000000"/>
        </w:rPr>
        <w:t>грамотасымен наградтау туралы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ауданның Құрмет грамотасымен нагдартауға ұсыну және оны тапсыру тәртібін анықтайды.</w:t>
      </w:r>
    </w:p>
    <w:bookmarkEnd w:id="6"/>
    <w:bookmarkStart w:name="z9" w:id="7"/>
    <w:p>
      <w:pPr>
        <w:spacing w:after="0"/>
        <w:ind w:left="0"/>
        <w:jc w:val="both"/>
      </w:pPr>
      <w:r>
        <w:rPr>
          <w:rFonts w:ascii="Times New Roman"/>
          <w:b w:val="false"/>
          <w:i w:val="false"/>
          <w:color w:val="000000"/>
          <w:sz w:val="28"/>
        </w:rPr>
        <w:t>
      2. Шарбақты ауданының Құрмет грамотасымен ауданының алдында сіңірген еңбегін тану белгісінде, экономика, әлеуметтік саланың, ғылым, мәдениет, білім берудің дамуына, ұлтаралық келісім мен өзара түсінушілікті, әскери,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еңбек ұжымдары және ұйымдар наградталады.</w:t>
      </w:r>
    </w:p>
    <w:bookmarkEnd w:id="7"/>
    <w:bookmarkStart w:name="z10" w:id="8"/>
    <w:p>
      <w:pPr>
        <w:spacing w:after="0"/>
        <w:ind w:left="0"/>
        <w:jc w:val="both"/>
      </w:pPr>
      <w:r>
        <w:rPr>
          <w:rFonts w:ascii="Times New Roman"/>
          <w:b w:val="false"/>
          <w:i w:val="false"/>
          <w:color w:val="000000"/>
          <w:sz w:val="28"/>
        </w:rPr>
        <w:t>
      3. Аудандық мәслихатына Құрмет Грамотасымен наградтауға ұсынымды аудандық мәслихатының депутаттары, ауданының әкімі, ауданының аудандық бюджетінен қаржыландырылатын атқарушы органдардың, ауданының аумағында қызмет жасайтын мемлекеттік орталық органдардың аумақтық бөлімшелерінің басшылары, ауданының ауыл округтері әкімдері, ауданының қоғамдық және діни бірлестіктерінің алқалық органдары енгізеді.</w:t>
      </w:r>
    </w:p>
    <w:bookmarkEnd w:id="8"/>
    <w:bookmarkStart w:name="z12" w:id="9"/>
    <w:p>
      <w:pPr>
        <w:spacing w:after="0"/>
        <w:ind w:left="0"/>
        <w:jc w:val="both"/>
      </w:pPr>
      <w:r>
        <w:rPr>
          <w:rFonts w:ascii="Times New Roman"/>
          <w:b w:val="false"/>
          <w:i w:val="false"/>
          <w:color w:val="000000"/>
          <w:sz w:val="28"/>
        </w:rPr>
        <w:t>
      4. Белгіленген үлгідегі наградтау парағында наградталушының жеке басын, саладағы және берілген ұжымдағы жұмысының жалпы еңбек өтілін, оның нақты сіңірген еңбектерін сипаттайтын мәліметтер, жұмысының сапасы мен тиімділігі туралы деректер мазмұндалады.</w:t>
      </w:r>
    </w:p>
    <w:bookmarkEnd w:id="9"/>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Шарбақты аудандық мәслихатының 17.11.2023 № </w:t>
      </w:r>
      <w:r>
        <w:rPr>
          <w:rFonts w:ascii="Times New Roman"/>
          <w:b w:val="false"/>
          <w:i w:val="false"/>
          <w:color w:val="000000"/>
          <w:sz w:val="28"/>
        </w:rPr>
        <w:t>38/13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Шарбақты ауданының Құрмет грамотасының сипаттамасы</w:t>
      </w:r>
    </w:p>
    <w:bookmarkStart w:name="z13" w:id="10"/>
    <w:p>
      <w:pPr>
        <w:spacing w:after="0"/>
        <w:ind w:left="0"/>
        <w:jc w:val="both"/>
      </w:pPr>
      <w:r>
        <w:rPr>
          <w:rFonts w:ascii="Times New Roman"/>
          <w:b w:val="false"/>
          <w:i w:val="false"/>
          <w:color w:val="000000"/>
          <w:sz w:val="28"/>
        </w:rPr>
        <w:t>
      5. Шарбақты ауданының Құрмет грамотасының формасы:</w:t>
      </w:r>
    </w:p>
    <w:bookmarkEnd w:id="10"/>
    <w:p>
      <w:pPr>
        <w:spacing w:after="0"/>
        <w:ind w:left="0"/>
        <w:jc w:val="both"/>
      </w:pPr>
      <w:r>
        <w:rPr>
          <w:rFonts w:ascii="Times New Roman"/>
          <w:b w:val="false"/>
          <w:i w:val="false"/>
          <w:color w:val="000000"/>
          <w:sz w:val="28"/>
        </w:rPr>
        <w:t>
      қазақ тілінде: Шарбақты ауданының Құрмет грамотасы;</w:t>
      </w:r>
    </w:p>
    <w:p>
      <w:pPr>
        <w:spacing w:after="0"/>
        <w:ind w:left="0"/>
        <w:jc w:val="both"/>
      </w:pPr>
      <w:r>
        <w:rPr>
          <w:rFonts w:ascii="Times New Roman"/>
          <w:b w:val="false"/>
          <w:i w:val="false"/>
          <w:color w:val="000000"/>
          <w:sz w:val="28"/>
        </w:rPr>
        <w:t>
      орыс тілінде: Почетная грамота Щербактинского района.</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қазақ тілінде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қазақ тілінде "Шарбақты ауданы" және төменгі бөлігінде орыс тілінде "Щербактинский район"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қазақ тілінде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қазақ тілінде марапатталушының тегін, атын, әкесінің атын және сіңірген еңбегін атап көрсету үшін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марапатталушының тегін, атын, әкесінің атын және сіңірген еңбегін атап көрсету үшін орын белгіленген.</w:t>
      </w:r>
    </w:p>
    <w:bookmarkStart w:name="z14" w:id="11"/>
    <w:p>
      <w:pPr>
        <w:spacing w:after="0"/>
        <w:ind w:left="0"/>
        <w:jc w:val="left"/>
      </w:pPr>
      <w:r>
        <w:rPr>
          <w:rFonts w:ascii="Times New Roman"/>
          <w:b/>
          <w:i w:val="false"/>
          <w:color w:val="000000"/>
        </w:rPr>
        <w:t xml:space="preserve"> 3-тарау. Шарбақты ауданының Құрмет грамотасын тапсыру тәртібі</w:t>
      </w:r>
    </w:p>
    <w:bookmarkEnd w:id="11"/>
    <w:p>
      <w:pPr>
        <w:spacing w:after="0"/>
        <w:ind w:left="0"/>
        <w:jc w:val="both"/>
      </w:pPr>
      <w:r>
        <w:rPr>
          <w:rFonts w:ascii="Times New Roman"/>
          <w:b w:val="false"/>
          <w:i w:val="false"/>
          <w:color w:val="000000"/>
          <w:sz w:val="28"/>
        </w:rPr>
        <w:t>
      6. Шарбақты ауданының Құрмет грамотасымен наградтау Ережесін бекіту туралы шешім Шарбақты аудандық мәслихатының сессиясында қабылданады.</w:t>
      </w:r>
    </w:p>
    <w:p>
      <w:pPr>
        <w:spacing w:after="0"/>
        <w:ind w:left="0"/>
        <w:jc w:val="both"/>
      </w:pPr>
      <w:r>
        <w:rPr>
          <w:rFonts w:ascii="Times New Roman"/>
          <w:b w:val="false"/>
          <w:i w:val="false"/>
          <w:color w:val="000000"/>
          <w:sz w:val="28"/>
        </w:rPr>
        <w:t>
      Құрмет грамотасына аудандық мәслихаттың төрағасы және Шарбақты ауданының әкімі қол қояды.</w:t>
      </w:r>
    </w:p>
    <w:p>
      <w:pPr>
        <w:spacing w:after="0"/>
        <w:ind w:left="0"/>
        <w:jc w:val="both"/>
      </w:pPr>
      <w:r>
        <w:rPr>
          <w:rFonts w:ascii="Times New Roman"/>
          <w:b w:val="false"/>
          <w:i w:val="false"/>
          <w:color w:val="000000"/>
          <w:sz w:val="28"/>
        </w:rPr>
        <w:t>
      Құрмет грамотасын тапсыру алдында наградтау туралы шешім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Шарбақты аудандық мәслихатының 17.11.2023 № </w:t>
      </w:r>
      <w:r>
        <w:rPr>
          <w:rFonts w:ascii="Times New Roman"/>
          <w:b w:val="false"/>
          <w:i w:val="false"/>
          <w:color w:val="000000"/>
          <w:sz w:val="28"/>
        </w:rPr>
        <w:t>38/13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Құрмет грамотасын тапсыру салтанатты түрде наградталушыға жеке табыс етіледі. Құрмет грамотасын әкім және (немесе) аудандық мәслихат төрағасы немесе олардың тапсыры бойынша тұлға табыс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облысы Шарбақты аудандық мәслихатының 17.11.2023 № </w:t>
      </w:r>
      <w:r>
        <w:rPr>
          <w:rFonts w:ascii="Times New Roman"/>
          <w:b w:val="false"/>
          <w:i w:val="false"/>
          <w:color w:val="000000"/>
          <w:sz w:val="28"/>
        </w:rPr>
        <w:t>38/13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8. Шарбақты ауданының Құрмет грамотасымен наградтау бойынша алдын ала қарастыру және ұсыныстарды дайындау үшін келіп түскен құжаттар Шарбақты аудандық мәслихатының жанында құрылған заңнамалық сұрақтары және әлеуметтік саясат мәселелері жөніндегі тұрақты комиссиясына жолданады.</w:t>
      </w:r>
    </w:p>
    <w:bookmarkEnd w:id="12"/>
    <w:bookmarkStart w:name="z18" w:id="13"/>
    <w:p>
      <w:pPr>
        <w:spacing w:after="0"/>
        <w:ind w:left="0"/>
        <w:jc w:val="both"/>
      </w:pPr>
      <w:r>
        <w:rPr>
          <w:rFonts w:ascii="Times New Roman"/>
          <w:b w:val="false"/>
          <w:i w:val="false"/>
          <w:color w:val="000000"/>
          <w:sz w:val="28"/>
        </w:rPr>
        <w:t>
      9. Наградтау бойынша материалдар Шарбақты аудандық мәслихатында сақталады.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