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57504" w14:textId="06575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аудандық мәслихатының 2016 жылғы 23 желтоқсандағы "Шарбақты ауданының 2017 - 2019 жылдарға арналған бюджеті туралы" № 45/15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2017 жылғы 10 қарашадағы № 94/28 шешімі. Павлодар облысының Әділет департаментінде 2017 жылғы 17 қарашада № 5689 болып тіркелді. Күші жойылды - Павлодар облысы Шарбақты аудандық мәслихатының 2017 жылғы 22 желтоқсандағы № 105/32 (1 қаңтардан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Шарбақты аудандық мәслихатының 22.12.2017 № 105/32 (01.01.2018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Бюджеттік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Шарбақты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Шарбақты аудандық мәслихатының 2016 жылғы 23 желтоқсандағы "Шарбақты ауданының 2017 - 2019 жылдарға арналған бюджеті туралы" № 45/15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5329 тіркелген, 2017 жылғы 12 қаңтардағы аудандық "Маралды" газетінде, 2017 жылғы 12 қаңтардағы аудандық "Трибуна" газетінде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тармақшада:</w:t>
      </w:r>
    </w:p>
    <w:p>
      <w:pPr>
        <w:spacing w:after="0"/>
        <w:ind w:left="0"/>
        <w:jc w:val="both"/>
      </w:pPr>
      <w:r>
        <w:rPr>
          <w:rFonts w:ascii="Times New Roman"/>
          <w:b w:val="false"/>
          <w:i w:val="false"/>
          <w:color w:val="000000"/>
          <w:sz w:val="28"/>
        </w:rPr>
        <w:t>
      "4041063" сандары "3937655" сандарымен ауыстырылсын;</w:t>
      </w:r>
    </w:p>
    <w:p>
      <w:pPr>
        <w:spacing w:after="0"/>
        <w:ind w:left="0"/>
        <w:jc w:val="both"/>
      </w:pPr>
      <w:r>
        <w:rPr>
          <w:rFonts w:ascii="Times New Roman"/>
          <w:b w:val="false"/>
          <w:i w:val="false"/>
          <w:color w:val="000000"/>
          <w:sz w:val="28"/>
        </w:rPr>
        <w:t>
      "607259" сандары "596119" сандарымен ауыстырылсын;</w:t>
      </w:r>
    </w:p>
    <w:p>
      <w:pPr>
        <w:spacing w:after="0"/>
        <w:ind w:left="0"/>
        <w:jc w:val="both"/>
      </w:pPr>
      <w:r>
        <w:rPr>
          <w:rFonts w:ascii="Times New Roman"/>
          <w:b w:val="false"/>
          <w:i w:val="false"/>
          <w:color w:val="000000"/>
          <w:sz w:val="28"/>
        </w:rPr>
        <w:t>
      "14179" сандары "10848" сандарымен ауыстырылсын;</w:t>
      </w:r>
    </w:p>
    <w:p>
      <w:pPr>
        <w:spacing w:after="0"/>
        <w:ind w:left="0"/>
        <w:jc w:val="both"/>
      </w:pPr>
      <w:r>
        <w:rPr>
          <w:rFonts w:ascii="Times New Roman"/>
          <w:b w:val="false"/>
          <w:i w:val="false"/>
          <w:color w:val="000000"/>
          <w:sz w:val="28"/>
        </w:rPr>
        <w:t>
      "4874" сандары "3976" сандарымен ауыстырылсын;</w:t>
      </w:r>
    </w:p>
    <w:p>
      <w:pPr>
        <w:spacing w:after="0"/>
        <w:ind w:left="0"/>
        <w:jc w:val="both"/>
      </w:pPr>
      <w:r>
        <w:rPr>
          <w:rFonts w:ascii="Times New Roman"/>
          <w:b w:val="false"/>
          <w:i w:val="false"/>
          <w:color w:val="000000"/>
          <w:sz w:val="28"/>
        </w:rPr>
        <w:t>
      "3414751" сандары "3326712" сандарымен ауыстырылсын;</w:t>
      </w:r>
    </w:p>
    <w:p>
      <w:pPr>
        <w:spacing w:after="0"/>
        <w:ind w:left="0"/>
        <w:jc w:val="both"/>
      </w:pPr>
      <w:r>
        <w:rPr>
          <w:rFonts w:ascii="Times New Roman"/>
          <w:b w:val="false"/>
          <w:i w:val="false"/>
          <w:color w:val="000000"/>
          <w:sz w:val="28"/>
        </w:rPr>
        <w:t>
      2) тармақшада "4081421" сандары "3978013" сандарымен ауыстырылсын;</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-қосымшаларына сәйкес жаңа редакцияда баяндалсын.</w:t>
      </w:r>
    </w:p>
    <w:bookmarkEnd w:id="2"/>
    <w:bookmarkStart w:name="z5" w:id="3"/>
    <w:p>
      <w:pPr>
        <w:spacing w:after="0"/>
        <w:ind w:left="0"/>
        <w:jc w:val="both"/>
      </w:pPr>
      <w:r>
        <w:rPr>
          <w:rFonts w:ascii="Times New Roman"/>
          <w:b w:val="false"/>
          <w:i w:val="false"/>
          <w:color w:val="000000"/>
          <w:sz w:val="28"/>
        </w:rPr>
        <w:t>
      2. Осы шешімнің орындалуын бақылау Шарбақты аудандық мәслихатының аудан бюджеті және әлеуметтік-экономикалық даму мәселелері жөніндегі тұрақты комиссиясына жүктелсін.</w:t>
      </w:r>
    </w:p>
    <w:bookmarkEnd w:id="3"/>
    <w:bookmarkStart w:name="z6" w:id="4"/>
    <w:p>
      <w:pPr>
        <w:spacing w:after="0"/>
        <w:ind w:left="0"/>
        <w:jc w:val="both"/>
      </w:pPr>
      <w:r>
        <w:rPr>
          <w:rFonts w:ascii="Times New Roman"/>
          <w:b w:val="false"/>
          <w:i w:val="false"/>
          <w:color w:val="000000"/>
          <w:sz w:val="28"/>
        </w:rPr>
        <w:t>
      3. Осы шешім 2017 жылғы 1 қаңтардан бастап қолданысқа енеді.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Лямцев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Шпехт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2017 жылғы 10</w:t>
            </w:r>
            <w:r>
              <w:br/>
            </w:r>
            <w:r>
              <w:rPr>
                <w:rFonts w:ascii="Times New Roman"/>
                <w:b w:val="false"/>
                <w:i w:val="false"/>
                <w:color w:val="000000"/>
                <w:sz w:val="20"/>
              </w:rPr>
              <w:t>қарашадағы № 94/28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2016</w:t>
            </w:r>
            <w:r>
              <w:br/>
            </w:r>
            <w:r>
              <w:rPr>
                <w:rFonts w:ascii="Times New Roman"/>
                <w:b w:val="false"/>
                <w:i w:val="false"/>
                <w:color w:val="000000"/>
                <w:sz w:val="20"/>
              </w:rPr>
              <w:t>жылғы 23 желтоқсандағы</w:t>
            </w:r>
            <w:r>
              <w:br/>
            </w:r>
            <w:r>
              <w:rPr>
                <w:rFonts w:ascii="Times New Roman"/>
                <w:b w:val="false"/>
                <w:i w:val="false"/>
                <w:color w:val="000000"/>
                <w:sz w:val="20"/>
              </w:rPr>
              <w:t>№ 45/15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2017 жылға арналған аудан бюджеті</w:t>
      </w:r>
      <w:r>
        <w:br/>
      </w:r>
      <w:r>
        <w:rPr>
          <w:rFonts w:ascii="Times New Roman"/>
          <w:b/>
          <w:i w:val="false"/>
          <w:color w:val="000000"/>
        </w:rPr>
        <w:t>(өзгерістермен)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014"/>
        <w:gridCol w:w="29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3937655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596119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271122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271122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204347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204347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96651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Cалықтық емес түсімдер бойынша</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3326712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3326712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3326712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6"/>
        <w:gridCol w:w="1136"/>
        <w:gridCol w:w="6024"/>
        <w:gridCol w:w="233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3978013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465794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2377582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1798376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1702252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1649529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және мәдениет саласындағы мемлекеттік саясатты іске асыру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объеткілерін дамыту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активтермен операция бойынша сальдо</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- 67747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(профицитті пайдлану)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2017 жылғы 10</w:t>
            </w:r>
            <w:r>
              <w:br/>
            </w:r>
            <w:r>
              <w:rPr>
                <w:rFonts w:ascii="Times New Roman"/>
                <w:b w:val="false"/>
                <w:i w:val="false"/>
                <w:color w:val="000000"/>
                <w:sz w:val="20"/>
              </w:rPr>
              <w:t>қарашадағы № 94/28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2016</w:t>
            </w:r>
            <w:r>
              <w:br/>
            </w:r>
            <w:r>
              <w:rPr>
                <w:rFonts w:ascii="Times New Roman"/>
                <w:b w:val="false"/>
                <w:i w:val="false"/>
                <w:color w:val="000000"/>
                <w:sz w:val="20"/>
              </w:rPr>
              <w:t>жылғы 23 желтоқсандағы</w:t>
            </w:r>
            <w:r>
              <w:br/>
            </w:r>
            <w:r>
              <w:rPr>
                <w:rFonts w:ascii="Times New Roman"/>
                <w:b w:val="false"/>
                <w:i w:val="false"/>
                <w:color w:val="000000"/>
                <w:sz w:val="20"/>
              </w:rPr>
              <w:t>№ 45/15 шешіміне</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2017 жылға жергілікті өзін-өзі басқару органдарына</w:t>
      </w:r>
      <w:r>
        <w:br/>
      </w:r>
      <w:r>
        <w:rPr>
          <w:rFonts w:ascii="Times New Roman"/>
          <w:b/>
          <w:i w:val="false"/>
          <w:color w:val="000000"/>
        </w:rPr>
        <w:t>трансферттер сомаларын бөлу</w:t>
      </w:r>
      <w:r>
        <w:br/>
      </w:r>
      <w:r>
        <w:rPr>
          <w:rFonts w:ascii="Times New Roman"/>
          <w:b/>
          <w:i w:val="false"/>
          <w:color w:val="000000"/>
        </w:rPr>
        <w:t>(өзгерістермен)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0"/>
        <w:gridCol w:w="2744"/>
        <w:gridCol w:w="6446"/>
      </w:tblGrid>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 атауы</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Алексеевка ауылдық округі</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Александровка ауылдық округі</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Галкино ауылдық округі</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Орловка ауылдық округі</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Жылы-Бұлақ ауылдық округі</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Сосновка ауылдық округі</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Красиловка ауылдық округі</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Хмельницкий ауылдық округі</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Шалдай ауылдық округі</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Чигириновка ауылдық округі</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ауылдық округі</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46115</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65185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