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29695" w14:textId="ad296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2018 - 2020 жылдарға арналған Шарбақты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мәслихатының 2017 жылғы 28 желтоқсандағы № 118/33 шешімі. Павлодар облысының Әділет департаментінде 2018 жылғы 9 қаңтарда № 5796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Қазақстан Республикасының 2005 жылғы 8 шілдедегі "Агроөнеркәсіптік кешенді және ауылдық аумақтарды дамытуды мемлекеттік реттеу туралы" Заңының 18-бабының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Шарбақты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2018 - 2020 жылдарға арналған Шарбақты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сәйкес, оның ішінде 2018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- 340688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- 48860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- 1328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- 290500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- 340688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- нөлге тең.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Павлодар облысы Шарбақты аудандық мәслихатының 24.08.2018 </w:t>
      </w:r>
      <w:r>
        <w:rPr>
          <w:rFonts w:ascii="Times New Roman"/>
          <w:b w:val="false"/>
          <w:i w:val="false"/>
          <w:color w:val="000000"/>
          <w:sz w:val="28"/>
        </w:rPr>
        <w:t>№ 144/43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25.10.2018 </w:t>
      </w:r>
      <w:r>
        <w:rPr>
          <w:rFonts w:ascii="Times New Roman"/>
          <w:b w:val="false"/>
          <w:i w:val="false"/>
          <w:color w:val="000000"/>
          <w:sz w:val="28"/>
        </w:rPr>
        <w:t>№ 148/44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2018 жылға арналған Шарбақты ауылдық округінің бюджетінде 134381 мың теңге сомада аудан бюджетінен Шарбақты ауылдық округінің бюджетіне берілетін субвенцияның көлемі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Азаматтық қызметшілер болып табылатын және ауылдық елді мекендерде жұмыс істейтін денсаулық сақтау, әлеуметтік қамсыздандыру, білім беру, мәдениет, спорт және ветеринария саласындағы мамандарға, сондай-ақ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белгіленсін.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Шарбақты аудандық мәслихатының бюджет және ауданның әлеуметтік-экономикалық даму мәселелері жөніндегі тұрақты комиссиясына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2018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Шпехт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118/33шешіміне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Шарбақты ауылдық округінің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 мен толықтыру)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Шарбақты аудандық мәслихатының 25.10.2018 </w:t>
      </w:r>
      <w:r>
        <w:rPr>
          <w:rFonts w:ascii="Times New Roman"/>
          <w:b w:val="false"/>
          <w:i w:val="false"/>
          <w:color w:val="ff0000"/>
          <w:sz w:val="28"/>
        </w:rPr>
        <w:t>№ 148/44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1206"/>
        <w:gridCol w:w="777"/>
        <w:gridCol w:w="6610"/>
        <w:gridCol w:w="2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340688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983"/>
        <w:gridCol w:w="1622"/>
        <w:gridCol w:w="1622"/>
        <w:gridCol w:w="3765"/>
        <w:gridCol w:w="29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340688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118/33шешіміне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Шарбақты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193954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118/33шешіміне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Шарбақты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147222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