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7a57" w14:textId="c8d7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2015 жылғы 17 қыркүйектегі "Шарбақты аудандық мәслихатының Регламентін бекіту туралы" № 228/64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2017 жылғы 28 желтоқсандағы № 117/33 шешімі. Павлодар облысының Әділет департаментінде 2018 жылғы 9 қаңтарда № 5797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2015 жылғы 17 қыркүйектегі "Шарбақты аудандық мәслихатының Регламентін бекіту туралы" № 228/64 (Нормативтік құқықтық актілердің мемлекеттік тіркеу тізілімінде № 4723 болып тіркелген, 2015 жылғы 1 қазандағы аудандық "Маралды", "Трибуна"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әлеуметтік саясат және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киін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